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D9" w:rsidRDefault="009518D9" w:rsidP="009518D9">
      <w:pPr>
        <w:autoSpaceDE w:val="0"/>
        <w:autoSpaceDN w:val="0"/>
        <w:adjustRightInd w:val="0"/>
        <w:jc w:val="center"/>
        <w:rPr>
          <w:rFonts w:ascii="Arial CYR" w:hAnsi="Arial CYR" w:cs="Arial CYR"/>
          <w:sz w:val="20"/>
          <w:szCs w:val="20"/>
        </w:rPr>
      </w:pPr>
      <w:bookmarkStart w:id="0" w:name="_GoBack"/>
      <w:bookmarkEnd w:id="0"/>
      <w:r>
        <w:rPr>
          <w:rFonts w:ascii="Arial CYR" w:hAnsi="Arial CYR" w:cs="Arial CYR"/>
          <w:noProof/>
          <w:sz w:val="20"/>
          <w:szCs w:val="20"/>
        </w:rPr>
        <w:drawing>
          <wp:anchor distT="0" distB="0" distL="114300" distR="114300" simplePos="0" relativeHeight="251659264" behindDoc="0" locked="0" layoutInCell="1" allowOverlap="1">
            <wp:simplePos x="0" y="0"/>
            <wp:positionH relativeFrom="column">
              <wp:posOffset>3010535</wp:posOffset>
            </wp:positionH>
            <wp:positionV relativeFrom="paragraph">
              <wp:posOffset>-123825</wp:posOffset>
            </wp:positionV>
            <wp:extent cx="609600" cy="952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CYR" w:hAnsi="Arial CYR" w:cs="Arial CYR"/>
          <w:noProof/>
          <w:sz w:val="20"/>
          <w:szCs w:val="20"/>
        </w:rPr>
        <mc:AlternateContent>
          <mc:Choice Requires="wpc">
            <w:drawing>
              <wp:inline distT="0" distB="0" distL="0" distR="0">
                <wp:extent cx="609600" cy="952500"/>
                <wp:effectExtent l="3175" t="0" r="0" b="381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 o:spid="_x0000_s1026" editas="canvas" style="width:48pt;height:75pt;mso-position-horizontal-relative:char;mso-position-vertical-relative:line" coordsize="609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bmMjTbAAAABAEAAA8AAABkcnMv&#10;ZG93bnJldi54bWxMj0FLw0AQhe+C/2EZwYvY3aoNbcymiCCI4KGthR432TGJ7s6G7KaN/97Ri14G&#10;Hu/x5nvFevJOHHGIXSAN85kCgVQH21Gj4W33dL0EEZMha1wg1PCFEdbl+VlhchtOtMHjNjWCSyjm&#10;RkObUp9LGesWvYmz0COx9x4GbxLLoZF2MCcu907eKJVJbzriD63p8bHF+nM7eg0vdXb1Ma/Gg1++&#10;7tvbhTs8p92d1pcX08M9iIRT+gvDDz6jQ8lMVRjJRuE08JD0e9lbZawqziyUAlkW8j98+Q0AAP//&#10;AwBQSwECLQAUAAYACAAAACEAtoM4kv4AAADhAQAAEwAAAAAAAAAAAAAAAAAAAAAAW0NvbnRlbnRf&#10;VHlwZXNdLnhtbFBLAQItABQABgAIAAAAIQA4/SH/1gAAAJQBAAALAAAAAAAAAAAAAAAAAC8BAABf&#10;cmVscy8ucmVsc1BLAQItABQABgAIAAAAIQBh8CCLFAEAAD4CAAAOAAAAAAAAAAAAAAAAAC4CAABk&#10;cnMvZTJvRG9jLnhtbFBLAQItABQABgAIAAAAIQAG5jI0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9525;visibility:visible;mso-wrap-style:square">
                  <v:fill o:detectmouseclick="t"/>
                  <v:path o:connecttype="none"/>
                </v:shape>
                <w10:anchorlock/>
              </v:group>
            </w:pict>
          </mc:Fallback>
        </mc:AlternateContent>
      </w:r>
    </w:p>
    <w:p w:rsidR="009518D9" w:rsidRPr="00482FEB" w:rsidRDefault="009518D9" w:rsidP="009518D9">
      <w:pPr>
        <w:autoSpaceDE w:val="0"/>
        <w:autoSpaceDN w:val="0"/>
        <w:adjustRightInd w:val="0"/>
        <w:spacing w:line="240" w:lineRule="exact"/>
        <w:jc w:val="center"/>
        <w:rPr>
          <w:b/>
          <w:bCs/>
        </w:rPr>
      </w:pPr>
      <w:r w:rsidRPr="00482FEB">
        <w:rPr>
          <w:b/>
          <w:bCs/>
        </w:rPr>
        <w:t>ДУМА</w:t>
      </w:r>
      <w:r>
        <w:rPr>
          <w:b/>
          <w:bCs/>
        </w:rPr>
        <w:t xml:space="preserve"> </w:t>
      </w:r>
      <w:r w:rsidRPr="00482FEB">
        <w:rPr>
          <w:b/>
          <w:bCs/>
        </w:rPr>
        <w:t>САРСИНСКОГО ГОРОДСКОГО ПОСЕЛЕНИЯ</w:t>
      </w:r>
    </w:p>
    <w:p w:rsidR="009518D9" w:rsidRPr="00482FEB" w:rsidRDefault="009518D9" w:rsidP="009518D9">
      <w:pPr>
        <w:autoSpaceDE w:val="0"/>
        <w:autoSpaceDN w:val="0"/>
        <w:adjustRightInd w:val="0"/>
        <w:spacing w:line="240" w:lineRule="exact"/>
        <w:jc w:val="center"/>
        <w:rPr>
          <w:b/>
          <w:bCs/>
        </w:rPr>
      </w:pPr>
      <w:r w:rsidRPr="00482FEB">
        <w:rPr>
          <w:b/>
          <w:bCs/>
        </w:rPr>
        <w:t>ОКТЯБРЬСКОГО МУНИЦИПАЛЬНОГО РАЙОНА</w:t>
      </w:r>
    </w:p>
    <w:p w:rsidR="009518D9" w:rsidRDefault="009518D9" w:rsidP="00AB6643">
      <w:pPr>
        <w:autoSpaceDE w:val="0"/>
        <w:autoSpaceDN w:val="0"/>
        <w:adjustRightInd w:val="0"/>
        <w:spacing w:after="360" w:line="240" w:lineRule="exact"/>
        <w:jc w:val="center"/>
        <w:rPr>
          <w:b/>
          <w:bCs/>
        </w:rPr>
      </w:pPr>
      <w:r w:rsidRPr="00482FEB">
        <w:rPr>
          <w:b/>
          <w:bCs/>
        </w:rPr>
        <w:t>ПЕРМСКОГО КРАЯ</w:t>
      </w:r>
    </w:p>
    <w:p w:rsidR="009518D9" w:rsidRDefault="009518D9" w:rsidP="009518D9">
      <w:pPr>
        <w:autoSpaceDE w:val="0"/>
        <w:autoSpaceDN w:val="0"/>
        <w:adjustRightInd w:val="0"/>
        <w:spacing w:after="480" w:line="240" w:lineRule="exact"/>
        <w:jc w:val="center"/>
        <w:rPr>
          <w:b/>
          <w:bCs/>
        </w:rPr>
      </w:pPr>
      <w:r w:rsidRPr="00482FEB">
        <w:rPr>
          <w:b/>
          <w:bCs/>
        </w:rPr>
        <w:t>РЕШЕНИЕ</w:t>
      </w:r>
    </w:p>
    <w:p w:rsidR="009518D9" w:rsidRPr="004D3C34" w:rsidRDefault="009518D9" w:rsidP="009518D9">
      <w:pPr>
        <w:autoSpaceDE w:val="0"/>
        <w:autoSpaceDN w:val="0"/>
        <w:adjustRightInd w:val="0"/>
        <w:spacing w:after="480" w:line="240" w:lineRule="exact"/>
        <w:jc w:val="center"/>
        <w:rPr>
          <w:b/>
          <w:bCs/>
        </w:rPr>
      </w:pPr>
      <w:r>
        <w:rPr>
          <w:b/>
          <w:bCs/>
        </w:rPr>
        <w:t xml:space="preserve">Об утверждении Устава </w:t>
      </w:r>
      <w:proofErr w:type="spellStart"/>
      <w:r>
        <w:rPr>
          <w:b/>
          <w:bCs/>
        </w:rPr>
        <w:t>Сарсинского</w:t>
      </w:r>
      <w:proofErr w:type="spellEnd"/>
      <w:r>
        <w:rPr>
          <w:b/>
          <w:bCs/>
        </w:rPr>
        <w:t xml:space="preserve"> городского поселения Октябрьского муниципального района Пермского края в новой редакции</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tblGrid>
      <w:tr w:rsidR="009518D9" w:rsidRPr="008B2F2A" w:rsidTr="0048430D">
        <w:tc>
          <w:tcPr>
            <w:tcW w:w="4167" w:type="dxa"/>
            <w:tcBorders>
              <w:top w:val="nil"/>
              <w:left w:val="nil"/>
              <w:bottom w:val="nil"/>
              <w:right w:val="nil"/>
            </w:tcBorders>
          </w:tcPr>
          <w:p w:rsidR="009518D9" w:rsidRPr="008B2F2A" w:rsidRDefault="009518D9" w:rsidP="0048430D">
            <w:pPr>
              <w:autoSpaceDE w:val="0"/>
              <w:autoSpaceDN w:val="0"/>
              <w:adjustRightInd w:val="0"/>
              <w:spacing w:line="240" w:lineRule="exact"/>
              <w:jc w:val="both"/>
              <w:rPr>
                <w:color w:val="000000"/>
                <w:sz w:val="24"/>
                <w:szCs w:val="24"/>
              </w:rPr>
            </w:pPr>
            <w:r w:rsidRPr="008B2F2A">
              <w:rPr>
                <w:color w:val="000000"/>
                <w:sz w:val="24"/>
                <w:szCs w:val="24"/>
              </w:rPr>
              <w:t>Принят</w:t>
            </w:r>
            <w:r>
              <w:rPr>
                <w:color w:val="000000"/>
                <w:sz w:val="24"/>
                <w:szCs w:val="24"/>
              </w:rPr>
              <w:t>о</w:t>
            </w:r>
            <w:r w:rsidRPr="008B2F2A">
              <w:rPr>
                <w:color w:val="000000"/>
                <w:sz w:val="24"/>
                <w:szCs w:val="24"/>
              </w:rPr>
              <w:t xml:space="preserve"> Думой </w:t>
            </w:r>
            <w:proofErr w:type="spellStart"/>
            <w:r w:rsidRPr="008B2F2A">
              <w:rPr>
                <w:color w:val="000000"/>
                <w:sz w:val="24"/>
                <w:szCs w:val="24"/>
              </w:rPr>
              <w:t>Сарсинского</w:t>
            </w:r>
            <w:proofErr w:type="spellEnd"/>
            <w:r w:rsidRPr="008B2F2A">
              <w:rPr>
                <w:color w:val="000000"/>
                <w:sz w:val="24"/>
                <w:szCs w:val="24"/>
              </w:rPr>
              <w:t xml:space="preserve"> </w:t>
            </w:r>
          </w:p>
          <w:p w:rsidR="009518D9" w:rsidRPr="008B2F2A" w:rsidRDefault="009518D9" w:rsidP="0048430D">
            <w:pPr>
              <w:autoSpaceDE w:val="0"/>
              <w:autoSpaceDN w:val="0"/>
              <w:adjustRightInd w:val="0"/>
              <w:spacing w:line="240" w:lineRule="exact"/>
              <w:rPr>
                <w:color w:val="000000"/>
                <w:sz w:val="24"/>
                <w:szCs w:val="24"/>
              </w:rPr>
            </w:pPr>
            <w:r w:rsidRPr="008B2F2A">
              <w:rPr>
                <w:color w:val="000000"/>
                <w:sz w:val="24"/>
                <w:szCs w:val="24"/>
              </w:rPr>
              <w:t>городского поселения</w:t>
            </w:r>
          </w:p>
          <w:p w:rsidR="009518D9" w:rsidRPr="008B2F2A" w:rsidRDefault="009518D9" w:rsidP="0048430D">
            <w:pPr>
              <w:autoSpaceDE w:val="0"/>
              <w:autoSpaceDN w:val="0"/>
              <w:adjustRightInd w:val="0"/>
              <w:spacing w:line="240" w:lineRule="exact"/>
              <w:jc w:val="both"/>
              <w:rPr>
                <w:color w:val="000000"/>
                <w:sz w:val="24"/>
                <w:szCs w:val="24"/>
              </w:rPr>
            </w:pPr>
            <w:r w:rsidRPr="008B2F2A">
              <w:rPr>
                <w:color w:val="000000"/>
                <w:sz w:val="24"/>
                <w:szCs w:val="24"/>
              </w:rPr>
              <w:t>Октябрьского муниципального</w:t>
            </w:r>
          </w:p>
          <w:p w:rsidR="009518D9" w:rsidRPr="008B2F2A" w:rsidRDefault="009518D9" w:rsidP="0048430D">
            <w:pPr>
              <w:autoSpaceDE w:val="0"/>
              <w:autoSpaceDN w:val="0"/>
              <w:adjustRightInd w:val="0"/>
              <w:spacing w:line="240" w:lineRule="exact"/>
              <w:jc w:val="both"/>
              <w:rPr>
                <w:color w:val="000000"/>
                <w:sz w:val="24"/>
                <w:szCs w:val="24"/>
              </w:rPr>
            </w:pPr>
            <w:r w:rsidRPr="008B2F2A">
              <w:rPr>
                <w:color w:val="000000"/>
                <w:sz w:val="24"/>
                <w:szCs w:val="24"/>
              </w:rPr>
              <w:t>района Пермского края</w:t>
            </w:r>
          </w:p>
          <w:p w:rsidR="009518D9" w:rsidRPr="008B2F2A" w:rsidRDefault="00065960" w:rsidP="00065960">
            <w:pPr>
              <w:autoSpaceDE w:val="0"/>
              <w:autoSpaceDN w:val="0"/>
              <w:adjustRightInd w:val="0"/>
              <w:spacing w:after="480" w:line="240" w:lineRule="exact"/>
              <w:jc w:val="both"/>
              <w:rPr>
                <w:color w:val="000000"/>
                <w:sz w:val="24"/>
                <w:szCs w:val="24"/>
              </w:rPr>
            </w:pPr>
            <w:r>
              <w:rPr>
                <w:color w:val="000000"/>
                <w:sz w:val="24"/>
                <w:szCs w:val="24"/>
              </w:rPr>
              <w:t>«28» марта</w:t>
            </w:r>
            <w:r w:rsidR="009518D9" w:rsidRPr="008B2F2A">
              <w:rPr>
                <w:color w:val="000000"/>
                <w:sz w:val="24"/>
                <w:szCs w:val="24"/>
              </w:rPr>
              <w:t xml:space="preserve"> 20</w:t>
            </w:r>
            <w:r w:rsidR="009518D9">
              <w:rPr>
                <w:color w:val="000000"/>
                <w:sz w:val="24"/>
                <w:szCs w:val="24"/>
              </w:rPr>
              <w:t>13</w:t>
            </w:r>
            <w:r w:rsidR="009518D9" w:rsidRPr="008B2F2A">
              <w:rPr>
                <w:color w:val="000000"/>
                <w:sz w:val="24"/>
                <w:szCs w:val="24"/>
              </w:rPr>
              <w:t xml:space="preserve"> года</w:t>
            </w:r>
          </w:p>
        </w:tc>
      </w:tr>
    </w:tbl>
    <w:p w:rsidR="009518D9" w:rsidRDefault="009518D9" w:rsidP="009518D9">
      <w:pPr>
        <w:pStyle w:val="ConsPlusTitle"/>
        <w:spacing w:line="240" w:lineRule="exact"/>
        <w:ind w:firstLine="709"/>
        <w:jc w:val="both"/>
        <w:rPr>
          <w:b w:val="0"/>
        </w:rPr>
      </w:pPr>
      <w:r>
        <w:rPr>
          <w:b w:val="0"/>
        </w:rPr>
        <w:t xml:space="preserve">Руководствуясь Федеральным законом от 06.10.2003 № 131-ФЗ «Об общих принципах организации местного самоуправления в Российской Федерации, </w:t>
      </w:r>
    </w:p>
    <w:p w:rsidR="009518D9" w:rsidRDefault="009518D9" w:rsidP="009518D9">
      <w:pPr>
        <w:pStyle w:val="ConsPlusTitle"/>
        <w:spacing w:line="240" w:lineRule="exact"/>
        <w:ind w:firstLine="709"/>
        <w:jc w:val="both"/>
        <w:rPr>
          <w:b w:val="0"/>
        </w:rPr>
      </w:pPr>
      <w:r>
        <w:rPr>
          <w:b w:val="0"/>
        </w:rPr>
        <w:t>Дума городского поселения РЕШАЕТ:</w:t>
      </w:r>
    </w:p>
    <w:p w:rsidR="009518D9" w:rsidRDefault="009518D9" w:rsidP="009518D9">
      <w:pPr>
        <w:autoSpaceDE w:val="0"/>
        <w:autoSpaceDN w:val="0"/>
        <w:adjustRightInd w:val="0"/>
        <w:spacing w:line="240" w:lineRule="exact"/>
        <w:ind w:firstLine="709"/>
        <w:jc w:val="both"/>
        <w:outlineLvl w:val="1"/>
      </w:pPr>
      <w:r w:rsidRPr="00F95558">
        <w:t xml:space="preserve">1. </w:t>
      </w:r>
      <w:r>
        <w:t xml:space="preserve">Утвердить Устав </w:t>
      </w:r>
      <w:proofErr w:type="spellStart"/>
      <w:r>
        <w:t>Сарсинского</w:t>
      </w:r>
      <w:proofErr w:type="spellEnd"/>
      <w:r>
        <w:t xml:space="preserve"> городского поселения Октябрьского муниципального района Пермского края в новой редакции (прилагается). </w:t>
      </w:r>
    </w:p>
    <w:p w:rsidR="009518D9" w:rsidRDefault="009518D9" w:rsidP="009518D9">
      <w:pPr>
        <w:autoSpaceDE w:val="0"/>
        <w:autoSpaceDN w:val="0"/>
        <w:adjustRightInd w:val="0"/>
        <w:spacing w:line="240" w:lineRule="exact"/>
        <w:ind w:firstLine="709"/>
        <w:jc w:val="both"/>
        <w:outlineLvl w:val="1"/>
      </w:pPr>
      <w:r>
        <w:t xml:space="preserve">2. Признать утратившими силу со дня вступления в силу новой редакции Устава </w:t>
      </w:r>
      <w:proofErr w:type="spellStart"/>
      <w:r>
        <w:t>Сарсинского</w:t>
      </w:r>
      <w:proofErr w:type="spellEnd"/>
      <w:r>
        <w:t xml:space="preserve"> городского поселения Октябрьского муниципального района Пермского края решения Думы </w:t>
      </w:r>
      <w:proofErr w:type="spellStart"/>
      <w:r>
        <w:t>Сарсинского</w:t>
      </w:r>
      <w:proofErr w:type="spellEnd"/>
      <w:r>
        <w:t xml:space="preserve"> городского поселения Октябрьского муниципального района Пермского края:</w:t>
      </w:r>
    </w:p>
    <w:p w:rsidR="009518D9" w:rsidRDefault="009518D9" w:rsidP="009518D9">
      <w:pPr>
        <w:autoSpaceDE w:val="0"/>
        <w:autoSpaceDN w:val="0"/>
        <w:adjustRightInd w:val="0"/>
        <w:spacing w:line="240" w:lineRule="exact"/>
        <w:ind w:firstLine="709"/>
        <w:jc w:val="both"/>
        <w:outlineLvl w:val="1"/>
      </w:pPr>
      <w:r>
        <w:t xml:space="preserve">- от 23 ноября </w:t>
      </w:r>
      <w:smartTag w:uri="urn:schemas-microsoft-com:office:smarttags" w:element="metricconverter">
        <w:smartTagPr>
          <w:attr w:name="ProductID" w:val="2005 г"/>
        </w:smartTagPr>
        <w:r>
          <w:t>2005 г</w:t>
        </w:r>
      </w:smartTag>
      <w:r>
        <w:t xml:space="preserve">. № 13 «О принятии Устава </w:t>
      </w:r>
      <w:proofErr w:type="spellStart"/>
      <w:r>
        <w:t>Сарсинского</w:t>
      </w:r>
      <w:proofErr w:type="spellEnd"/>
      <w:r>
        <w:t xml:space="preserve"> городского поселения»;</w:t>
      </w:r>
    </w:p>
    <w:p w:rsidR="009518D9" w:rsidRDefault="009518D9" w:rsidP="009518D9">
      <w:pPr>
        <w:autoSpaceDE w:val="0"/>
        <w:autoSpaceDN w:val="0"/>
        <w:adjustRightInd w:val="0"/>
        <w:spacing w:line="240" w:lineRule="exact"/>
        <w:ind w:firstLine="709"/>
        <w:jc w:val="both"/>
        <w:outlineLvl w:val="1"/>
      </w:pPr>
      <w:r>
        <w:t xml:space="preserve">- от 19 декабря </w:t>
      </w:r>
      <w:smartTag w:uri="urn:schemas-microsoft-com:office:smarttags" w:element="metricconverter">
        <w:smartTagPr>
          <w:attr w:name="ProductID" w:val="2006 г"/>
        </w:smartTagPr>
        <w:r>
          <w:t>2006 г</w:t>
        </w:r>
      </w:smartTag>
      <w:r>
        <w:t xml:space="preserve">. № 82 «О внесении изменений и дополнений в Устав </w:t>
      </w:r>
      <w:proofErr w:type="spellStart"/>
      <w:r>
        <w:t>Сарсинского</w:t>
      </w:r>
      <w:proofErr w:type="spellEnd"/>
      <w:r>
        <w:t xml:space="preserve"> городского поселения»;</w:t>
      </w:r>
    </w:p>
    <w:p w:rsidR="009518D9" w:rsidRDefault="009518D9" w:rsidP="009518D9">
      <w:pPr>
        <w:autoSpaceDE w:val="0"/>
        <w:autoSpaceDN w:val="0"/>
        <w:adjustRightInd w:val="0"/>
        <w:spacing w:line="240" w:lineRule="exact"/>
        <w:ind w:firstLine="709"/>
        <w:jc w:val="both"/>
        <w:outlineLvl w:val="1"/>
      </w:pPr>
      <w:r>
        <w:t xml:space="preserve">- от 29 мая </w:t>
      </w:r>
      <w:smartTag w:uri="urn:schemas-microsoft-com:office:smarttags" w:element="metricconverter">
        <w:smartTagPr>
          <w:attr w:name="ProductID" w:val="2008 г"/>
        </w:smartTagPr>
        <w:r>
          <w:t>2008 г</w:t>
        </w:r>
      </w:smartTag>
      <w:r>
        <w:t xml:space="preserve">. № 195 «О внесении изменений и дополнений в Устав </w:t>
      </w:r>
      <w:proofErr w:type="spellStart"/>
      <w:r>
        <w:t>Сарсинского</w:t>
      </w:r>
      <w:proofErr w:type="spellEnd"/>
      <w:r>
        <w:t xml:space="preserve"> городского поселения Октябрьского муниципального района Пермского края»;</w:t>
      </w:r>
    </w:p>
    <w:p w:rsidR="009518D9" w:rsidRDefault="009518D9" w:rsidP="009518D9">
      <w:pPr>
        <w:autoSpaceDE w:val="0"/>
        <w:autoSpaceDN w:val="0"/>
        <w:adjustRightInd w:val="0"/>
        <w:spacing w:line="240" w:lineRule="exact"/>
        <w:ind w:firstLine="709"/>
        <w:jc w:val="both"/>
        <w:outlineLvl w:val="1"/>
      </w:pPr>
      <w:r>
        <w:t xml:space="preserve">- от 13 ноября </w:t>
      </w:r>
      <w:smartTag w:uri="urn:schemas-microsoft-com:office:smarttags" w:element="metricconverter">
        <w:smartTagPr>
          <w:attr w:name="ProductID" w:val="2009 г"/>
        </w:smartTagPr>
        <w:r>
          <w:t>2009 г</w:t>
        </w:r>
      </w:smartTag>
      <w:r>
        <w:t xml:space="preserve">. № 83 «О внесении изменений в Устав </w:t>
      </w:r>
      <w:proofErr w:type="spellStart"/>
      <w:r>
        <w:t>Сарсинского</w:t>
      </w:r>
      <w:proofErr w:type="spellEnd"/>
      <w:r>
        <w:t xml:space="preserve"> городского поселения Октябрьского муниципального района Пермского края»;</w:t>
      </w:r>
    </w:p>
    <w:p w:rsidR="009518D9" w:rsidRDefault="009518D9" w:rsidP="009518D9">
      <w:pPr>
        <w:autoSpaceDE w:val="0"/>
        <w:autoSpaceDN w:val="0"/>
        <w:adjustRightInd w:val="0"/>
        <w:spacing w:line="240" w:lineRule="exact"/>
        <w:ind w:firstLine="709"/>
        <w:jc w:val="both"/>
        <w:outlineLvl w:val="1"/>
      </w:pPr>
      <w:r>
        <w:t xml:space="preserve">- от 15 декабря 2010 № 163 «О внесении изменений в Устав </w:t>
      </w:r>
      <w:proofErr w:type="spellStart"/>
      <w:r>
        <w:t>Сарсинского</w:t>
      </w:r>
      <w:proofErr w:type="spellEnd"/>
      <w:r>
        <w:t xml:space="preserve"> городского поселения Октябрьского муниципального района Пермского края»;</w:t>
      </w:r>
    </w:p>
    <w:p w:rsidR="009518D9" w:rsidRDefault="009518D9" w:rsidP="009518D9">
      <w:pPr>
        <w:autoSpaceDE w:val="0"/>
        <w:autoSpaceDN w:val="0"/>
        <w:adjustRightInd w:val="0"/>
        <w:spacing w:line="240" w:lineRule="exact"/>
        <w:ind w:firstLine="709"/>
        <w:jc w:val="both"/>
        <w:outlineLvl w:val="1"/>
      </w:pPr>
      <w:r>
        <w:t xml:space="preserve">- от 28 октября 2011№ 210 «О внесении изменений в Устав </w:t>
      </w:r>
      <w:proofErr w:type="spellStart"/>
      <w:r>
        <w:t>Сарсинского</w:t>
      </w:r>
      <w:proofErr w:type="spellEnd"/>
      <w:r>
        <w:t xml:space="preserve"> городского поселения Октябрьского муниципального района Пермского края»;</w:t>
      </w:r>
    </w:p>
    <w:p w:rsidR="009518D9" w:rsidRDefault="009518D9" w:rsidP="009518D9">
      <w:pPr>
        <w:autoSpaceDE w:val="0"/>
        <w:autoSpaceDN w:val="0"/>
        <w:adjustRightInd w:val="0"/>
        <w:spacing w:line="240" w:lineRule="exact"/>
        <w:ind w:firstLine="709"/>
        <w:jc w:val="both"/>
        <w:outlineLvl w:val="1"/>
      </w:pPr>
      <w:r>
        <w:t xml:space="preserve">- от 21 сентября </w:t>
      </w:r>
      <w:smartTag w:uri="urn:schemas-microsoft-com:office:smarttags" w:element="metricconverter">
        <w:smartTagPr>
          <w:attr w:name="ProductID" w:val="2012 г"/>
        </w:smartTagPr>
        <w:r>
          <w:t>2012 г</w:t>
        </w:r>
      </w:smartTag>
      <w:r>
        <w:t xml:space="preserve">. № 273 «О внесении изменений в Устав </w:t>
      </w:r>
      <w:proofErr w:type="spellStart"/>
      <w:r>
        <w:t>Сарсинского</w:t>
      </w:r>
      <w:proofErr w:type="spellEnd"/>
      <w:r>
        <w:t xml:space="preserve"> городского поселения Октябрьского муниципального района Пермского края».</w:t>
      </w:r>
    </w:p>
    <w:p w:rsidR="009518D9" w:rsidRDefault="009518D9" w:rsidP="009518D9">
      <w:pPr>
        <w:pStyle w:val="ConsPlusNormal"/>
        <w:widowContro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Направить главе городского поселения – председателю Думы </w:t>
      </w:r>
      <w:proofErr w:type="spellStart"/>
      <w:r>
        <w:rPr>
          <w:rFonts w:ascii="Times New Roman" w:hAnsi="Times New Roman" w:cs="Times New Roman"/>
          <w:sz w:val="28"/>
          <w:szCs w:val="28"/>
        </w:rPr>
        <w:t>Сарсинского</w:t>
      </w:r>
      <w:proofErr w:type="spellEnd"/>
      <w:r>
        <w:rPr>
          <w:rFonts w:ascii="Times New Roman" w:hAnsi="Times New Roman" w:cs="Times New Roman"/>
          <w:sz w:val="28"/>
          <w:szCs w:val="28"/>
        </w:rPr>
        <w:t xml:space="preserve"> городского поселения настоящее решение на государственную регистрацию в Управление Министерства юстиции Российской Федерации по Пермскому краю.</w:t>
      </w:r>
    </w:p>
    <w:p w:rsidR="009518D9" w:rsidRDefault="009518D9" w:rsidP="009518D9">
      <w:pPr>
        <w:pStyle w:val="ConsPlusNormal"/>
        <w:widowContro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со дня его обнародования после государственной регистрации.</w:t>
      </w:r>
    </w:p>
    <w:p w:rsidR="009518D9" w:rsidRPr="00AF6723" w:rsidRDefault="009518D9" w:rsidP="00AB6643">
      <w:pPr>
        <w:pStyle w:val="ConsPlusNormal"/>
        <w:widowControl/>
        <w:spacing w:after="24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оставляю за собой.</w:t>
      </w:r>
    </w:p>
    <w:p w:rsidR="009518D9" w:rsidRDefault="009518D9" w:rsidP="00AB6643">
      <w:pPr>
        <w:tabs>
          <w:tab w:val="left" w:pos="540"/>
        </w:tabs>
        <w:autoSpaceDE w:val="0"/>
        <w:autoSpaceDN w:val="0"/>
        <w:adjustRightInd w:val="0"/>
        <w:spacing w:line="240" w:lineRule="exact"/>
        <w:jc w:val="both"/>
      </w:pPr>
      <w:r>
        <w:t>Глава    городского   поселения –</w:t>
      </w:r>
    </w:p>
    <w:p w:rsidR="009518D9" w:rsidRDefault="009518D9" w:rsidP="00AB6643">
      <w:pPr>
        <w:tabs>
          <w:tab w:val="left" w:pos="540"/>
        </w:tabs>
        <w:autoSpaceDE w:val="0"/>
        <w:autoSpaceDN w:val="0"/>
        <w:adjustRightInd w:val="0"/>
        <w:spacing w:line="240" w:lineRule="exact"/>
        <w:jc w:val="both"/>
      </w:pPr>
      <w:r>
        <w:t xml:space="preserve">председатель Думы </w:t>
      </w:r>
      <w:proofErr w:type="spellStart"/>
      <w:r>
        <w:t>Сарсинского</w:t>
      </w:r>
      <w:proofErr w:type="spellEnd"/>
    </w:p>
    <w:p w:rsidR="009518D9" w:rsidRDefault="009518D9" w:rsidP="00AB6643">
      <w:pPr>
        <w:tabs>
          <w:tab w:val="left" w:pos="540"/>
        </w:tabs>
        <w:autoSpaceDE w:val="0"/>
        <w:autoSpaceDN w:val="0"/>
        <w:adjustRightInd w:val="0"/>
        <w:spacing w:line="240" w:lineRule="exact"/>
        <w:jc w:val="both"/>
      </w:pPr>
      <w:r>
        <w:t xml:space="preserve">городского поселения                          </w:t>
      </w:r>
      <w:r w:rsidR="0048430D">
        <w:t xml:space="preserve">   </w:t>
      </w:r>
      <w:r>
        <w:t xml:space="preserve">                                            </w:t>
      </w:r>
      <w:r w:rsidR="00AB6643">
        <w:t xml:space="preserve">               </w:t>
      </w:r>
      <w:r>
        <w:t xml:space="preserve"> Н.П. </w:t>
      </w:r>
      <w:proofErr w:type="spellStart"/>
      <w:r>
        <w:t>Кокотов</w:t>
      </w:r>
      <w:proofErr w:type="spellEnd"/>
    </w:p>
    <w:p w:rsidR="00812B00" w:rsidRDefault="00812B00" w:rsidP="00AB6643">
      <w:pPr>
        <w:tabs>
          <w:tab w:val="left" w:pos="540"/>
          <w:tab w:val="left" w:pos="9615"/>
        </w:tabs>
        <w:autoSpaceDE w:val="0"/>
        <w:autoSpaceDN w:val="0"/>
        <w:adjustRightInd w:val="0"/>
        <w:spacing w:line="240" w:lineRule="exact"/>
        <w:jc w:val="both"/>
        <w:rPr>
          <w:b/>
        </w:rPr>
      </w:pPr>
    </w:p>
    <w:p w:rsidR="009518D9" w:rsidRDefault="009518D9" w:rsidP="00AB6643">
      <w:pPr>
        <w:tabs>
          <w:tab w:val="left" w:pos="540"/>
          <w:tab w:val="left" w:pos="9615"/>
        </w:tabs>
        <w:autoSpaceDE w:val="0"/>
        <w:autoSpaceDN w:val="0"/>
        <w:adjustRightInd w:val="0"/>
        <w:spacing w:line="240" w:lineRule="exact"/>
        <w:jc w:val="both"/>
        <w:rPr>
          <w:b/>
        </w:rPr>
      </w:pPr>
      <w:r>
        <w:rPr>
          <w:b/>
        </w:rPr>
        <w:t>28.03.2013 № 306</w:t>
      </w:r>
      <w:r w:rsidR="00AB6643">
        <w:rPr>
          <w:b/>
        </w:rPr>
        <w:tab/>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tblGrid>
      <w:tr w:rsidR="009518D9" w:rsidRPr="00175EA6" w:rsidTr="0048430D">
        <w:tc>
          <w:tcPr>
            <w:tcW w:w="3417" w:type="dxa"/>
            <w:tcBorders>
              <w:top w:val="nil"/>
              <w:left w:val="nil"/>
              <w:bottom w:val="nil"/>
              <w:right w:val="nil"/>
            </w:tcBorders>
          </w:tcPr>
          <w:p w:rsidR="009518D9" w:rsidRPr="00175EA6" w:rsidRDefault="009518D9" w:rsidP="009518D9">
            <w:pPr>
              <w:widowControl w:val="0"/>
              <w:autoSpaceDE w:val="0"/>
              <w:autoSpaceDN w:val="0"/>
              <w:adjustRightInd w:val="0"/>
              <w:spacing w:line="240" w:lineRule="exact"/>
              <w:jc w:val="both"/>
              <w:rPr>
                <w:sz w:val="24"/>
                <w:szCs w:val="24"/>
              </w:rPr>
            </w:pPr>
            <w:proofErr w:type="gramStart"/>
            <w:r w:rsidRPr="00175EA6">
              <w:rPr>
                <w:sz w:val="24"/>
                <w:szCs w:val="24"/>
              </w:rPr>
              <w:lastRenderedPageBreak/>
              <w:t>Принят</w:t>
            </w:r>
            <w:proofErr w:type="gramEnd"/>
            <w:r w:rsidRPr="00175EA6">
              <w:rPr>
                <w:sz w:val="24"/>
                <w:szCs w:val="24"/>
              </w:rPr>
              <w:t xml:space="preserve"> решением Думы </w:t>
            </w:r>
            <w:proofErr w:type="spellStart"/>
            <w:r>
              <w:rPr>
                <w:sz w:val="24"/>
                <w:szCs w:val="24"/>
              </w:rPr>
              <w:t>Сарсинского</w:t>
            </w:r>
            <w:proofErr w:type="spellEnd"/>
            <w:r>
              <w:rPr>
                <w:sz w:val="24"/>
                <w:szCs w:val="24"/>
              </w:rPr>
              <w:t xml:space="preserve"> </w:t>
            </w:r>
            <w:r w:rsidRPr="00175EA6">
              <w:rPr>
                <w:sz w:val="24"/>
                <w:szCs w:val="24"/>
              </w:rPr>
              <w:t xml:space="preserve">городского поселения Октябрьского муниципального района от </w:t>
            </w:r>
            <w:r>
              <w:rPr>
                <w:sz w:val="24"/>
                <w:szCs w:val="24"/>
              </w:rPr>
              <w:t>28</w:t>
            </w:r>
            <w:r w:rsidRPr="00175EA6">
              <w:rPr>
                <w:sz w:val="24"/>
                <w:szCs w:val="24"/>
              </w:rPr>
              <w:t>.0</w:t>
            </w:r>
            <w:r>
              <w:rPr>
                <w:sz w:val="24"/>
                <w:szCs w:val="24"/>
              </w:rPr>
              <w:t>3</w:t>
            </w:r>
            <w:r w:rsidRPr="00175EA6">
              <w:rPr>
                <w:sz w:val="24"/>
                <w:szCs w:val="24"/>
              </w:rPr>
              <w:t xml:space="preserve">.2013 № </w:t>
            </w:r>
            <w:r>
              <w:rPr>
                <w:sz w:val="24"/>
                <w:szCs w:val="24"/>
              </w:rPr>
              <w:t>306</w:t>
            </w:r>
          </w:p>
        </w:tc>
      </w:tr>
    </w:tbl>
    <w:p w:rsidR="009518D9" w:rsidRDefault="009518D9" w:rsidP="009518D9">
      <w:pPr>
        <w:widowControl w:val="0"/>
        <w:autoSpaceDE w:val="0"/>
        <w:autoSpaceDN w:val="0"/>
        <w:adjustRightInd w:val="0"/>
        <w:spacing w:line="240" w:lineRule="exact"/>
        <w:ind w:firstLine="720"/>
        <w:jc w:val="center"/>
        <w:rPr>
          <w:b/>
          <w:sz w:val="32"/>
          <w:szCs w:val="32"/>
        </w:rPr>
      </w:pPr>
    </w:p>
    <w:p w:rsidR="009518D9" w:rsidRPr="004F75B2" w:rsidRDefault="009518D9" w:rsidP="00AB6643">
      <w:pPr>
        <w:widowControl w:val="0"/>
        <w:autoSpaceDE w:val="0"/>
        <w:autoSpaceDN w:val="0"/>
        <w:adjustRightInd w:val="0"/>
        <w:ind w:firstLine="720"/>
        <w:jc w:val="center"/>
        <w:rPr>
          <w:b/>
          <w:sz w:val="36"/>
          <w:szCs w:val="36"/>
        </w:rPr>
      </w:pPr>
      <w:r w:rsidRPr="004F75B2">
        <w:rPr>
          <w:b/>
          <w:sz w:val="36"/>
          <w:szCs w:val="36"/>
        </w:rPr>
        <w:t>УСТАВ</w:t>
      </w:r>
    </w:p>
    <w:p w:rsidR="009518D9" w:rsidRDefault="009518D9" w:rsidP="00AB6643">
      <w:pPr>
        <w:widowControl w:val="0"/>
        <w:autoSpaceDE w:val="0"/>
        <w:autoSpaceDN w:val="0"/>
        <w:adjustRightInd w:val="0"/>
        <w:spacing w:line="240" w:lineRule="exact"/>
        <w:ind w:firstLine="720"/>
        <w:jc w:val="center"/>
        <w:rPr>
          <w:b/>
        </w:rPr>
      </w:pPr>
      <w:r w:rsidRPr="00E71B1D">
        <w:rPr>
          <w:b/>
        </w:rPr>
        <w:t>САРСИНСКОГО ГОРОДСКОГО ПОСЕЛЕНИЯ ОКТЯБРЬСКОГО МУНИЦИПАЛЬНОГО РАЙОНА ПЕРМСКОГО КРАЯ</w:t>
      </w:r>
      <w:r>
        <w:rPr>
          <w:b/>
        </w:rPr>
        <w:t xml:space="preserve"> </w:t>
      </w:r>
    </w:p>
    <w:p w:rsidR="009518D9" w:rsidRPr="00E71B1D" w:rsidRDefault="009518D9" w:rsidP="00AB6643">
      <w:pPr>
        <w:widowControl w:val="0"/>
        <w:autoSpaceDE w:val="0"/>
        <w:autoSpaceDN w:val="0"/>
        <w:adjustRightInd w:val="0"/>
        <w:spacing w:line="240" w:lineRule="exact"/>
        <w:ind w:firstLine="720"/>
        <w:jc w:val="center"/>
        <w:rPr>
          <w:b/>
        </w:rPr>
      </w:pPr>
      <w:r>
        <w:rPr>
          <w:b/>
        </w:rPr>
        <w:t>В НОВОЙ РЕДАКЦИИ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1115FD" w:rsidP="00AB6643">
      <w:pPr>
        <w:widowControl w:val="0"/>
        <w:autoSpaceDE w:val="0"/>
        <w:autoSpaceDN w:val="0"/>
        <w:adjustRightInd w:val="0"/>
        <w:spacing w:line="240" w:lineRule="exact"/>
        <w:ind w:firstLine="720"/>
        <w:jc w:val="both"/>
      </w:pPr>
      <w:hyperlink r:id="rId9" w:history="1">
        <w:proofErr w:type="gramStart"/>
        <w:r w:rsidR="009518D9" w:rsidRPr="00E71B1D">
          <w:t>Устав</w:t>
        </w:r>
      </w:hyperlink>
      <w:r w:rsidR="009518D9" w:rsidRPr="00E71B1D">
        <w:t xml:space="preserve"> </w:t>
      </w:r>
      <w:proofErr w:type="spellStart"/>
      <w:r w:rsidR="009518D9" w:rsidRPr="00E71B1D">
        <w:t>Сарсинского</w:t>
      </w:r>
      <w:proofErr w:type="spellEnd"/>
      <w:r w:rsidR="009518D9" w:rsidRPr="00E71B1D">
        <w:t xml:space="preserve"> городского поселения Октябрьского муниципального района Пермского края (далее - Устав) разработан на основании общепринятых принципов и норм международного права, договоров Российской Федерации, </w:t>
      </w:r>
      <w:hyperlink r:id="rId10" w:history="1">
        <w:r w:rsidR="009518D9" w:rsidRPr="00E71B1D">
          <w:t>Конституции</w:t>
        </w:r>
      </w:hyperlink>
      <w:r w:rsidR="009518D9" w:rsidRPr="00E71B1D">
        <w:t xml:space="preserve"> Российской Федерации, федеральных законов, </w:t>
      </w:r>
      <w:r w:rsidR="009518D9">
        <w:t>з</w:t>
      </w:r>
      <w:r w:rsidR="009518D9" w:rsidRPr="00E71B1D">
        <w:t>аконов</w:t>
      </w:r>
      <w:r w:rsidR="009518D9">
        <w:t xml:space="preserve"> Пермской области,</w:t>
      </w:r>
      <w:r w:rsidR="009518D9" w:rsidRPr="00E71B1D">
        <w:t xml:space="preserve"> Пермского края и определяет правовые гарантии и основы организации и осуществления местного самоуправления на территории </w:t>
      </w:r>
      <w:proofErr w:type="spellStart"/>
      <w:r w:rsidR="009518D9" w:rsidRPr="00E71B1D">
        <w:t>Сарсинского</w:t>
      </w:r>
      <w:proofErr w:type="spellEnd"/>
      <w:r w:rsidR="009518D9" w:rsidRPr="00E71B1D">
        <w:t xml:space="preserve"> городского поселения Октябрьского муниципального района Пермского края исходя из интересов населения, с учетом</w:t>
      </w:r>
      <w:proofErr w:type="gramEnd"/>
      <w:r w:rsidR="009518D9" w:rsidRPr="00E71B1D">
        <w:t xml:space="preserve"> культурных, исторических и иных местных традиций.</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center"/>
        <w:outlineLvl w:val="1"/>
        <w:rPr>
          <w:b/>
        </w:rPr>
      </w:pPr>
      <w:r w:rsidRPr="00E71B1D">
        <w:rPr>
          <w:b/>
        </w:rPr>
        <w:t>Глава I. ОБЩИЕ ПОЛОЖЕНИЯ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bookmarkStart w:id="1" w:name="Par41"/>
      <w:bookmarkEnd w:id="1"/>
      <w:r w:rsidRPr="00E71B1D">
        <w:rPr>
          <w:b/>
        </w:rPr>
        <w:t>Статья 1. Правовой статус и наименование муниципального образования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w:t>
      </w:r>
      <w:proofErr w:type="spellStart"/>
      <w:r w:rsidRPr="00E71B1D">
        <w:t>Сарсинское</w:t>
      </w:r>
      <w:proofErr w:type="spellEnd"/>
      <w:r w:rsidRPr="00E71B1D">
        <w:t xml:space="preserve"> городское поселение Октябрьского муниципального района Пермского края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2. </w:t>
      </w:r>
      <w:hyperlink r:id="rId11" w:history="1">
        <w:r w:rsidRPr="00E71B1D">
          <w:t>Законом</w:t>
        </w:r>
      </w:hyperlink>
      <w:r w:rsidRPr="00E71B1D">
        <w:t xml:space="preserve"> Пермской области от 09.12.2004 № 1886-411 «Об утверждении границ и о наделении статусом муниципальных образований Октябрьского района Пермского края» </w:t>
      </w:r>
      <w:proofErr w:type="spellStart"/>
      <w:r w:rsidRPr="00E71B1D">
        <w:t>Сарсинское</w:t>
      </w:r>
      <w:proofErr w:type="spellEnd"/>
      <w:r w:rsidRPr="00E71B1D">
        <w:t xml:space="preserve"> городское поселение наделено статусом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Официальное наименование муниципального образования: «</w:t>
      </w:r>
      <w:proofErr w:type="spellStart"/>
      <w:r w:rsidRPr="00E71B1D">
        <w:t>Сарсинское</w:t>
      </w:r>
      <w:proofErr w:type="spellEnd"/>
      <w:r w:rsidRPr="00E71B1D">
        <w:t xml:space="preserve"> городское поселение Октябрьского муниципального района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 xml:space="preserve">4. Административным центром </w:t>
      </w:r>
      <w:proofErr w:type="spellStart"/>
      <w:r w:rsidRPr="00E71B1D">
        <w:t>Сарсинского</w:t>
      </w:r>
      <w:proofErr w:type="spellEnd"/>
      <w:r w:rsidRPr="00E71B1D">
        <w:t xml:space="preserve"> городского поселения является </w:t>
      </w:r>
      <w:r w:rsidRPr="00E71B1D">
        <w:br/>
      </w:r>
      <w:proofErr w:type="spellStart"/>
      <w:r>
        <w:t>р.</w:t>
      </w:r>
      <w:r w:rsidRPr="00E71B1D">
        <w:t>п</w:t>
      </w:r>
      <w:proofErr w:type="spellEnd"/>
      <w:r>
        <w:t>.</w:t>
      </w:r>
      <w:r w:rsidRPr="00E71B1D">
        <w:t xml:space="preserve"> Сарс.</w:t>
      </w:r>
    </w:p>
    <w:p w:rsidR="009518D9" w:rsidRPr="00E71B1D" w:rsidRDefault="009518D9" w:rsidP="00AB6643">
      <w:pPr>
        <w:widowControl w:val="0"/>
        <w:autoSpaceDE w:val="0"/>
        <w:autoSpaceDN w:val="0"/>
        <w:adjustRightInd w:val="0"/>
        <w:spacing w:line="240" w:lineRule="exact"/>
        <w:ind w:firstLine="720"/>
        <w:jc w:val="both"/>
      </w:pPr>
      <w:r w:rsidRPr="00E71B1D">
        <w:t>5. Термины «</w:t>
      </w:r>
      <w:proofErr w:type="spellStart"/>
      <w:r w:rsidRPr="00E71B1D">
        <w:t>Сарсинское</w:t>
      </w:r>
      <w:proofErr w:type="spellEnd"/>
      <w:r w:rsidRPr="00E71B1D">
        <w:t xml:space="preserve"> городское поселение Октябрьского муниципального района Пермского края», «</w:t>
      </w:r>
      <w:proofErr w:type="spellStart"/>
      <w:r w:rsidRPr="00E71B1D">
        <w:t>Сарсинское</w:t>
      </w:r>
      <w:proofErr w:type="spellEnd"/>
      <w:r w:rsidRPr="00E71B1D">
        <w:t xml:space="preserve"> городское поселение», «муниципальное образование», «поселение» применяются в настоящем Уставе в одном значении.</w:t>
      </w:r>
    </w:p>
    <w:p w:rsidR="009518D9" w:rsidRDefault="009518D9" w:rsidP="00AB6643">
      <w:pPr>
        <w:widowControl w:val="0"/>
        <w:autoSpaceDE w:val="0"/>
        <w:autoSpaceDN w:val="0"/>
        <w:adjustRightInd w:val="0"/>
        <w:spacing w:line="240" w:lineRule="exact"/>
        <w:ind w:firstLine="720"/>
        <w:jc w:val="both"/>
        <w:outlineLvl w:val="2"/>
        <w:rPr>
          <w:b/>
        </w:rPr>
      </w:pPr>
      <w:bookmarkStart w:id="2" w:name="Par57"/>
      <w:bookmarkEnd w:id="2"/>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2. Границы и территория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Территорию </w:t>
      </w:r>
      <w:proofErr w:type="spellStart"/>
      <w:r w:rsidRPr="00E71B1D">
        <w:t>Сарсинского</w:t>
      </w:r>
      <w:proofErr w:type="spellEnd"/>
      <w:r w:rsidRPr="00E71B1D">
        <w:t xml:space="preserve"> городского поселения составляют исторически сложившиеся земли населенных пунктов, входящих в состав поселения,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9518D9" w:rsidRPr="00E71B1D" w:rsidRDefault="009518D9" w:rsidP="00AB6643">
      <w:pPr>
        <w:widowControl w:val="0"/>
        <w:autoSpaceDE w:val="0"/>
        <w:autoSpaceDN w:val="0"/>
        <w:adjustRightInd w:val="0"/>
        <w:spacing w:line="240" w:lineRule="exact"/>
        <w:ind w:firstLine="720"/>
        <w:jc w:val="both"/>
      </w:pPr>
      <w:r w:rsidRPr="00E71B1D">
        <w:t xml:space="preserve">В состав </w:t>
      </w:r>
      <w:proofErr w:type="spellStart"/>
      <w:r w:rsidRPr="00E71B1D">
        <w:t>Сарсинского</w:t>
      </w:r>
      <w:proofErr w:type="spellEnd"/>
      <w:r w:rsidRPr="00E71B1D">
        <w:t xml:space="preserve"> городского поселения входят территории следующих населенных пунктов: </w:t>
      </w:r>
    </w:p>
    <w:p w:rsidR="009518D9" w:rsidRPr="00E71B1D" w:rsidRDefault="009518D9" w:rsidP="00AB6643">
      <w:pPr>
        <w:widowControl w:val="0"/>
        <w:autoSpaceDE w:val="0"/>
        <w:autoSpaceDN w:val="0"/>
        <w:adjustRightInd w:val="0"/>
        <w:spacing w:line="240" w:lineRule="exact"/>
        <w:ind w:firstLine="720"/>
        <w:jc w:val="both"/>
      </w:pPr>
      <w:proofErr w:type="spellStart"/>
      <w:r>
        <w:t>р.п</w:t>
      </w:r>
      <w:proofErr w:type="gramStart"/>
      <w:r>
        <w:t>.</w:t>
      </w:r>
      <w:r w:rsidRPr="00E71B1D">
        <w:t>С</w:t>
      </w:r>
      <w:proofErr w:type="gramEnd"/>
      <w:r w:rsidRPr="00E71B1D">
        <w:t>арс</w:t>
      </w:r>
      <w:proofErr w:type="spellEnd"/>
      <w:r w:rsidRPr="00E71B1D">
        <w:t xml:space="preserve">; </w:t>
      </w:r>
      <w:proofErr w:type="spellStart"/>
      <w:r w:rsidRPr="00E71B1D">
        <w:t>хут</w:t>
      </w:r>
      <w:r>
        <w:t>.</w:t>
      </w:r>
      <w:r w:rsidRPr="00E71B1D">
        <w:t>Покрово</w:t>
      </w:r>
      <w:proofErr w:type="spellEnd"/>
      <w:r w:rsidRPr="00E71B1D">
        <w:t xml:space="preserve">-Смирновский; </w:t>
      </w:r>
      <w:proofErr w:type="spellStart"/>
      <w:r w:rsidRPr="00E71B1D">
        <w:t>д</w:t>
      </w:r>
      <w:r>
        <w:t>.</w:t>
      </w:r>
      <w:r w:rsidRPr="00E71B1D">
        <w:t>Верх-Шуртан</w:t>
      </w:r>
      <w:proofErr w:type="spellEnd"/>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 xml:space="preserve">2. Границы </w:t>
      </w:r>
      <w:proofErr w:type="spellStart"/>
      <w:r w:rsidRPr="00E71B1D">
        <w:t>Сарсинского</w:t>
      </w:r>
      <w:proofErr w:type="spellEnd"/>
      <w:r w:rsidRPr="00E71B1D">
        <w:t xml:space="preserve"> городского поселения утверждены </w:t>
      </w:r>
      <w:hyperlink r:id="rId12" w:history="1">
        <w:r w:rsidRPr="00E71B1D">
          <w:t>Законом</w:t>
        </w:r>
      </w:hyperlink>
      <w:r w:rsidRPr="00E71B1D">
        <w:t xml:space="preserve"> Пермской области от 09.12.2004 № 1886-411 «Об утверждении границ и о наделении статусом муниципальных образований Октябрьского района Пермского края» в виде картографического описания, выполненного в соответствии с требованиями, предъявляемыми к картографической деятельности.</w:t>
      </w:r>
    </w:p>
    <w:p w:rsidR="009518D9" w:rsidRPr="00E71B1D" w:rsidRDefault="009518D9" w:rsidP="00AB6643">
      <w:pPr>
        <w:widowControl w:val="0"/>
        <w:autoSpaceDE w:val="0"/>
        <w:autoSpaceDN w:val="0"/>
        <w:adjustRightInd w:val="0"/>
        <w:spacing w:line="240" w:lineRule="exact"/>
        <w:ind w:firstLine="720"/>
        <w:jc w:val="both"/>
      </w:pPr>
      <w:r w:rsidRPr="00E71B1D">
        <w:t xml:space="preserve">3. Изменение границ и преобразование </w:t>
      </w:r>
      <w:proofErr w:type="spellStart"/>
      <w:r w:rsidRPr="00E71B1D">
        <w:t>Сарсинского</w:t>
      </w:r>
      <w:proofErr w:type="spellEnd"/>
      <w:r w:rsidRPr="00E71B1D">
        <w:t xml:space="preserve"> городского поселения </w:t>
      </w:r>
      <w:r w:rsidRPr="00E71B1D">
        <w:lastRenderedPageBreak/>
        <w:t xml:space="preserve">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w:t>
      </w:r>
      <w:hyperlink r:id="rId13" w:history="1">
        <w:r w:rsidRPr="00E71B1D">
          <w:t>законом</w:t>
        </w:r>
      </w:hyperlink>
      <w:r w:rsidRPr="00E71B1D">
        <w:t xml:space="preserve"> «Об общих принципах организации местного самоуправления в Российской Федерации» от 06.10.2003 № 131-ФЗ.</w:t>
      </w:r>
    </w:p>
    <w:p w:rsidR="009518D9" w:rsidRPr="00E71B1D" w:rsidRDefault="009518D9" w:rsidP="00AB6643">
      <w:pPr>
        <w:widowControl w:val="0"/>
        <w:autoSpaceDE w:val="0"/>
        <w:autoSpaceDN w:val="0"/>
        <w:adjustRightInd w:val="0"/>
        <w:spacing w:line="240" w:lineRule="exact"/>
        <w:ind w:firstLine="720"/>
        <w:jc w:val="both"/>
      </w:pPr>
      <w:r w:rsidRPr="00E71B1D">
        <w:t xml:space="preserve">4. Территория </w:t>
      </w:r>
      <w:proofErr w:type="spellStart"/>
      <w:r w:rsidRPr="00E71B1D">
        <w:t>Сарсинского</w:t>
      </w:r>
      <w:proofErr w:type="spellEnd"/>
      <w:r w:rsidRPr="00E71B1D">
        <w:t xml:space="preserve"> городского поселения входит в состав территории Октябрьского муниципального района Пермского края.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 Права граждан на осуществление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2. Иностранные граждане, постоянно или преимущественно проживающие на территории </w:t>
      </w:r>
      <w:proofErr w:type="spellStart"/>
      <w:r w:rsidRPr="00E71B1D">
        <w:t>Сарсинского</w:t>
      </w:r>
      <w:proofErr w:type="spellEnd"/>
      <w:r w:rsidRPr="00E71B1D">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bookmarkStart w:id="3" w:name="Par80"/>
      <w:bookmarkEnd w:id="3"/>
      <w:r w:rsidRPr="00E71B1D">
        <w:rPr>
          <w:b/>
        </w:rPr>
        <w:t>Статья 4. Органы местного самоуправления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w:t>
      </w:r>
      <w:hyperlink r:id="rId14" w:history="1">
        <w:r w:rsidRPr="00E71B1D">
          <w:t>Структура</w:t>
        </w:r>
      </w:hyperlink>
      <w:r w:rsidRPr="00E71B1D">
        <w:t xml:space="preserve"> органов местного самоуправления </w:t>
      </w:r>
      <w:proofErr w:type="spellStart"/>
      <w:r w:rsidRPr="00E71B1D">
        <w:t>Сарсинского</w:t>
      </w:r>
      <w:proofErr w:type="spellEnd"/>
      <w:r w:rsidRPr="00E71B1D">
        <w:t xml:space="preserve">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представительный орган муниципального образования - Дума </w:t>
      </w:r>
      <w:proofErr w:type="spellStart"/>
      <w:r w:rsidRPr="00E71B1D">
        <w:t>Сарсинского</w:t>
      </w:r>
      <w:proofErr w:type="spellEnd"/>
      <w:r w:rsidRPr="00E71B1D">
        <w:t xml:space="preserve"> городского поселения Октябрьского муниципального района Пермского края (далее – Дума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высшее должностное лицо муниципального образования - глава городского поселения – глава администрации </w:t>
      </w:r>
      <w:proofErr w:type="spellStart"/>
      <w:r w:rsidRPr="00E71B1D">
        <w:t>Сарсинского</w:t>
      </w:r>
      <w:proofErr w:type="spellEnd"/>
      <w:r w:rsidRPr="00E71B1D">
        <w:t xml:space="preserve"> городского поселения (далее - глава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исполнительно-распорядительный орган муниципального образования - администрация </w:t>
      </w:r>
      <w:proofErr w:type="spellStart"/>
      <w:r w:rsidRPr="00E71B1D">
        <w:t>Сарсинского</w:t>
      </w:r>
      <w:proofErr w:type="spellEnd"/>
      <w:r w:rsidRPr="00E71B1D">
        <w:t xml:space="preserve"> городского поселения Октябрьского муниципального района Пермского края (далее </w:t>
      </w:r>
      <w:r>
        <w:t>–</w:t>
      </w:r>
      <w:r w:rsidRPr="00E71B1D">
        <w:t xml:space="preserve"> </w:t>
      </w:r>
      <w:r>
        <w:t xml:space="preserve">местная </w:t>
      </w:r>
      <w:r w:rsidRPr="00E71B1D">
        <w:t>администрация).</w:t>
      </w:r>
    </w:p>
    <w:p w:rsidR="009518D9" w:rsidRPr="00E71B1D" w:rsidRDefault="009518D9" w:rsidP="00AB6643">
      <w:pPr>
        <w:widowControl w:val="0"/>
        <w:autoSpaceDE w:val="0"/>
        <w:autoSpaceDN w:val="0"/>
        <w:adjustRightInd w:val="0"/>
        <w:spacing w:line="240" w:lineRule="exact"/>
        <w:ind w:firstLine="720"/>
        <w:jc w:val="both"/>
      </w:pPr>
      <w:r w:rsidRPr="00E71B1D">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 xml:space="preserve">3. Органы местного самоуправления </w:t>
      </w:r>
      <w:proofErr w:type="spellStart"/>
      <w:r w:rsidRPr="00E71B1D">
        <w:t>Сарсинского</w:t>
      </w:r>
      <w:proofErr w:type="spellEnd"/>
      <w:r w:rsidRPr="00E71B1D">
        <w:t xml:space="preserve"> городского поселения не входят в систему органов государственной власти.</w:t>
      </w:r>
    </w:p>
    <w:p w:rsidR="009518D9" w:rsidRPr="00E71B1D" w:rsidRDefault="009518D9" w:rsidP="00AB6643">
      <w:pPr>
        <w:widowControl w:val="0"/>
        <w:autoSpaceDE w:val="0"/>
        <w:autoSpaceDN w:val="0"/>
        <w:adjustRightInd w:val="0"/>
        <w:spacing w:line="240" w:lineRule="exact"/>
        <w:ind w:firstLine="720"/>
        <w:jc w:val="both"/>
      </w:pPr>
      <w:r w:rsidRPr="00E71B1D">
        <w:t xml:space="preserve">4. Изменение </w:t>
      </w:r>
      <w:hyperlink r:id="rId15" w:history="1">
        <w:r w:rsidRPr="00E71B1D">
          <w:t>структуры</w:t>
        </w:r>
      </w:hyperlink>
      <w:r w:rsidRPr="00E71B1D">
        <w:t xml:space="preserve"> органов местного самоуправления поселения осуществляется не иначе как путем внесения изменений в настоящий Устав.</w:t>
      </w:r>
    </w:p>
    <w:p w:rsidR="009518D9" w:rsidRPr="00E71B1D" w:rsidRDefault="009518D9" w:rsidP="00AB6643">
      <w:pPr>
        <w:widowControl w:val="0"/>
        <w:autoSpaceDE w:val="0"/>
        <w:autoSpaceDN w:val="0"/>
        <w:adjustRightInd w:val="0"/>
        <w:spacing w:line="240" w:lineRule="exact"/>
        <w:ind w:firstLine="720"/>
        <w:jc w:val="both"/>
      </w:pPr>
      <w:r w:rsidRPr="00E71B1D">
        <w:t xml:space="preserve">5. Финансовое обеспечение деятельности органов местного самоуправления поселения осуществляется исключительно за счет собственных доходов бюджета </w:t>
      </w:r>
      <w:proofErr w:type="spellStart"/>
      <w:r w:rsidRPr="00E71B1D">
        <w:t>Сарсинского</w:t>
      </w:r>
      <w:proofErr w:type="spellEnd"/>
      <w:r w:rsidRPr="00E71B1D">
        <w:t xml:space="preserve">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6.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w:t>
      </w:r>
      <w:hyperlink r:id="rId16" w:history="1">
        <w:r w:rsidRPr="00E71B1D">
          <w:t>Конституцией</w:t>
        </w:r>
      </w:hyperlink>
      <w:r w:rsidRPr="00E71B1D">
        <w:t xml:space="preserve"> Российской Федерации, федеральными конституционными законами, федеральными законами и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5. Официальные награды поселения. День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За весомый вклад в развитие поселения граждане, организации могут награждаться Почетной грамотой </w:t>
      </w:r>
      <w:proofErr w:type="spellStart"/>
      <w:r w:rsidRPr="00E71B1D">
        <w:t>Сарсинского</w:t>
      </w:r>
      <w:proofErr w:type="spellEnd"/>
      <w:r w:rsidRPr="00E71B1D">
        <w:t xml:space="preserve"> городского поселения в соответствии с </w:t>
      </w:r>
      <w:hyperlink r:id="rId17" w:history="1">
        <w:r w:rsidRPr="00E71B1D">
          <w:t>Положением</w:t>
        </w:r>
      </w:hyperlink>
      <w:r w:rsidRPr="00E71B1D">
        <w:t xml:space="preserve"> о Почетной грамоте </w:t>
      </w:r>
      <w:proofErr w:type="spellStart"/>
      <w:r w:rsidRPr="00E71B1D">
        <w:t>Сарсинского</w:t>
      </w:r>
      <w:proofErr w:type="spellEnd"/>
      <w:r w:rsidRPr="00E71B1D">
        <w:t xml:space="preserve"> городского поселения, утверждаемым Думой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2. Следуя местным традициям населения </w:t>
      </w:r>
      <w:proofErr w:type="spellStart"/>
      <w:r w:rsidRPr="00E71B1D">
        <w:t>Сарсинского</w:t>
      </w:r>
      <w:proofErr w:type="spellEnd"/>
      <w:r w:rsidRPr="00E71B1D">
        <w:t xml:space="preserve"> городского поселения, в последнюю субботу июня каждого года на всей территории поселения отмечается День </w:t>
      </w:r>
      <w:proofErr w:type="spellStart"/>
      <w:r w:rsidRPr="00E71B1D">
        <w:t>Сарсинского</w:t>
      </w:r>
      <w:proofErr w:type="spellEnd"/>
      <w:r w:rsidRPr="00E71B1D">
        <w:t xml:space="preserve">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48430D" w:rsidRDefault="0048430D" w:rsidP="00AB6643">
      <w:pPr>
        <w:pStyle w:val="ConsPlusNormal"/>
        <w:widowControl/>
        <w:spacing w:line="240" w:lineRule="exact"/>
        <w:jc w:val="center"/>
        <w:outlineLvl w:val="2"/>
        <w:rPr>
          <w:rFonts w:ascii="Times New Roman" w:hAnsi="Times New Roman" w:cs="Times New Roman"/>
          <w:b/>
          <w:sz w:val="28"/>
          <w:szCs w:val="28"/>
        </w:rPr>
      </w:pPr>
    </w:p>
    <w:p w:rsidR="009518D9" w:rsidRPr="00E71B1D" w:rsidRDefault="009518D9" w:rsidP="00AB6643">
      <w:pPr>
        <w:pStyle w:val="ConsPlusNormal"/>
        <w:widowControl/>
        <w:spacing w:line="240" w:lineRule="exact"/>
        <w:jc w:val="center"/>
        <w:outlineLvl w:val="2"/>
        <w:rPr>
          <w:rFonts w:ascii="Times New Roman" w:hAnsi="Times New Roman" w:cs="Times New Roman"/>
          <w:b/>
          <w:sz w:val="28"/>
          <w:szCs w:val="28"/>
        </w:rPr>
      </w:pPr>
      <w:r w:rsidRPr="00E71B1D">
        <w:rPr>
          <w:rFonts w:ascii="Times New Roman" w:hAnsi="Times New Roman" w:cs="Times New Roman"/>
          <w:b/>
          <w:sz w:val="28"/>
          <w:szCs w:val="28"/>
        </w:rPr>
        <w:lastRenderedPageBreak/>
        <w:t>Глава II. ПРЕДМЕТЫ ВЕДЕНИЯ И ПОЛНОМОЧИЯ ПОСЕЛЕНИЯ</w:t>
      </w: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r w:rsidRPr="00E71B1D">
        <w:rPr>
          <w:rFonts w:ascii="Times New Roman" w:hAnsi="Times New Roman" w:cs="Times New Roman"/>
          <w:b/>
          <w:sz w:val="28"/>
          <w:szCs w:val="28"/>
        </w:rPr>
        <w:t>Статья 6. Вопросы местного значения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
    <w:p w:rsidR="009518D9" w:rsidRPr="00684BBF" w:rsidRDefault="009518D9" w:rsidP="00AB6643">
      <w:pPr>
        <w:widowControl w:val="0"/>
        <w:autoSpaceDE w:val="0"/>
        <w:autoSpaceDN w:val="0"/>
        <w:adjustRightInd w:val="0"/>
        <w:spacing w:line="240" w:lineRule="exact"/>
        <w:ind w:firstLine="720"/>
        <w:jc w:val="both"/>
      </w:pPr>
      <w:r w:rsidRPr="00684BBF">
        <w:t>1. К вопросам местного значения поселения относятся:</w:t>
      </w:r>
    </w:p>
    <w:p w:rsidR="009518D9" w:rsidRPr="00684BBF" w:rsidRDefault="009518D9" w:rsidP="00AB6643">
      <w:pPr>
        <w:widowControl w:val="0"/>
        <w:autoSpaceDE w:val="0"/>
        <w:autoSpaceDN w:val="0"/>
        <w:adjustRightInd w:val="0"/>
        <w:spacing w:line="240" w:lineRule="exact"/>
        <w:ind w:firstLine="720"/>
        <w:jc w:val="both"/>
      </w:pPr>
      <w:r w:rsidRPr="00684BBF">
        <w:t xml:space="preserve">1) формирование, утверждение, исполнение бюджета поселения и </w:t>
      </w:r>
      <w:proofErr w:type="gramStart"/>
      <w:r w:rsidRPr="00684BBF">
        <w:t>контроль за</w:t>
      </w:r>
      <w:proofErr w:type="gramEnd"/>
      <w:r w:rsidRPr="00684BBF">
        <w:t xml:space="preserve"> исполнением данного бюджета;</w:t>
      </w:r>
    </w:p>
    <w:p w:rsidR="009518D9" w:rsidRPr="00684BBF" w:rsidRDefault="009518D9" w:rsidP="00AB6643">
      <w:pPr>
        <w:widowControl w:val="0"/>
        <w:autoSpaceDE w:val="0"/>
        <w:autoSpaceDN w:val="0"/>
        <w:adjustRightInd w:val="0"/>
        <w:spacing w:line="240" w:lineRule="exact"/>
        <w:ind w:firstLine="720"/>
        <w:jc w:val="both"/>
      </w:pPr>
      <w:r w:rsidRPr="00684BBF">
        <w:t>2) установление, изменение и отмена местных налогов и сборов поселения;</w:t>
      </w:r>
    </w:p>
    <w:p w:rsidR="009518D9" w:rsidRPr="00684BBF" w:rsidRDefault="009518D9" w:rsidP="00AB6643">
      <w:pPr>
        <w:widowControl w:val="0"/>
        <w:autoSpaceDE w:val="0"/>
        <w:autoSpaceDN w:val="0"/>
        <w:adjustRightInd w:val="0"/>
        <w:spacing w:line="240" w:lineRule="exact"/>
        <w:ind w:firstLine="720"/>
        <w:jc w:val="both"/>
      </w:pPr>
      <w:r w:rsidRPr="00684BBF">
        <w:t>3) владение, пользование и распоряжение имуществом, находящимся в муниципальной собственности поселения;</w:t>
      </w:r>
    </w:p>
    <w:p w:rsidR="009518D9" w:rsidRPr="00684BBF" w:rsidRDefault="009518D9" w:rsidP="00AB6643">
      <w:pPr>
        <w:widowControl w:val="0"/>
        <w:autoSpaceDE w:val="0"/>
        <w:autoSpaceDN w:val="0"/>
        <w:adjustRightInd w:val="0"/>
        <w:spacing w:line="240" w:lineRule="exact"/>
        <w:ind w:firstLine="720"/>
        <w:jc w:val="both"/>
      </w:pPr>
      <w:r w:rsidRPr="00684BBF">
        <w:t>4) организация в границах поселения электро-, тепл</w:t>
      </w:r>
      <w:proofErr w:type="gramStart"/>
      <w:r w:rsidRPr="00684BBF">
        <w:t>о-</w:t>
      </w:r>
      <w:proofErr w:type="gramEnd"/>
      <w:r w:rsidRPr="00684BBF">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18D9" w:rsidRPr="00684BBF" w:rsidRDefault="009518D9" w:rsidP="00AB6643">
      <w:pPr>
        <w:widowControl w:val="0"/>
        <w:autoSpaceDE w:val="0"/>
        <w:autoSpaceDN w:val="0"/>
        <w:adjustRightInd w:val="0"/>
        <w:spacing w:line="240" w:lineRule="exact"/>
        <w:ind w:firstLine="720"/>
        <w:jc w:val="both"/>
      </w:pPr>
      <w:proofErr w:type="gramStart"/>
      <w:r w:rsidRPr="00684B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84BBF">
        <w:t xml:space="preserve"> </w:t>
      </w:r>
      <w:hyperlink r:id="rId18" w:history="1">
        <w:r w:rsidRPr="00684BBF">
          <w:t>законодательством</w:t>
        </w:r>
      </w:hyperlink>
      <w:r w:rsidRPr="00684BBF">
        <w:t xml:space="preserve"> Российской Федерации;</w:t>
      </w:r>
    </w:p>
    <w:p w:rsidR="009518D9" w:rsidRPr="00684BBF" w:rsidRDefault="009518D9" w:rsidP="00AB6643">
      <w:pPr>
        <w:widowControl w:val="0"/>
        <w:autoSpaceDE w:val="0"/>
        <w:autoSpaceDN w:val="0"/>
        <w:adjustRightInd w:val="0"/>
        <w:spacing w:line="240" w:lineRule="exact"/>
        <w:ind w:firstLine="720"/>
        <w:jc w:val="both"/>
      </w:pPr>
      <w:r w:rsidRPr="00684B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Pr="00684BBF">
          <w:t>законодательством</w:t>
        </w:r>
      </w:hyperlink>
      <w:r w:rsidRPr="00684BBF">
        <w:t>;</w:t>
      </w:r>
    </w:p>
    <w:p w:rsidR="009518D9" w:rsidRPr="00684BBF" w:rsidRDefault="009518D9" w:rsidP="00AB6643">
      <w:pPr>
        <w:widowControl w:val="0"/>
        <w:autoSpaceDE w:val="0"/>
        <w:autoSpaceDN w:val="0"/>
        <w:adjustRightInd w:val="0"/>
        <w:spacing w:line="240" w:lineRule="exact"/>
        <w:ind w:firstLine="720"/>
        <w:jc w:val="both"/>
      </w:pPr>
      <w:r w:rsidRPr="00684BB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18D9" w:rsidRPr="00684BBF" w:rsidRDefault="009518D9" w:rsidP="00AB6643">
      <w:pPr>
        <w:widowControl w:val="0"/>
        <w:autoSpaceDE w:val="0"/>
        <w:autoSpaceDN w:val="0"/>
        <w:adjustRightInd w:val="0"/>
        <w:spacing w:line="240" w:lineRule="exact"/>
        <w:ind w:firstLine="720"/>
        <w:jc w:val="both"/>
      </w:pPr>
      <w:r>
        <w:t>8</w:t>
      </w:r>
      <w:r w:rsidRPr="00684BBF">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18D9" w:rsidRPr="00684BBF" w:rsidRDefault="009518D9" w:rsidP="00AB6643">
      <w:pPr>
        <w:widowControl w:val="0"/>
        <w:autoSpaceDE w:val="0"/>
        <w:autoSpaceDN w:val="0"/>
        <w:adjustRightInd w:val="0"/>
        <w:spacing w:line="240" w:lineRule="exact"/>
        <w:ind w:firstLine="720"/>
        <w:jc w:val="both"/>
      </w:pPr>
      <w:r>
        <w:t>9</w:t>
      </w:r>
      <w:r w:rsidRPr="00684BBF">
        <w:t>) участие в предупреждении и ликвидации последствий чрезвычайных ситуаций в границах поселения;</w:t>
      </w:r>
    </w:p>
    <w:p w:rsidR="009518D9" w:rsidRPr="00684BBF" w:rsidRDefault="009518D9" w:rsidP="00AB6643">
      <w:pPr>
        <w:widowControl w:val="0"/>
        <w:autoSpaceDE w:val="0"/>
        <w:autoSpaceDN w:val="0"/>
        <w:adjustRightInd w:val="0"/>
        <w:spacing w:line="240" w:lineRule="exact"/>
        <w:ind w:firstLine="720"/>
        <w:jc w:val="both"/>
      </w:pPr>
      <w:r>
        <w:t>10</w:t>
      </w:r>
      <w:r w:rsidRPr="00684BBF">
        <w:t>) обеспечение первичных мер пожарной безопасности в границах населенных пунктов поселения;</w:t>
      </w:r>
    </w:p>
    <w:p w:rsidR="009518D9" w:rsidRPr="00684BBF" w:rsidRDefault="009518D9" w:rsidP="00AB6643">
      <w:pPr>
        <w:widowControl w:val="0"/>
        <w:autoSpaceDE w:val="0"/>
        <w:autoSpaceDN w:val="0"/>
        <w:adjustRightInd w:val="0"/>
        <w:spacing w:line="240" w:lineRule="exact"/>
        <w:ind w:firstLine="720"/>
        <w:jc w:val="both"/>
      </w:pPr>
      <w:r w:rsidRPr="00684BBF">
        <w:t>1</w:t>
      </w:r>
      <w:r>
        <w:t>1</w:t>
      </w:r>
      <w:r w:rsidRPr="00684BBF">
        <w:t>) создание условий для обеспечения жителей поселения услугами связи, общественного питания, торговли и бытового обслуживания;</w:t>
      </w:r>
    </w:p>
    <w:p w:rsidR="009518D9" w:rsidRPr="00684BBF" w:rsidRDefault="009518D9" w:rsidP="00AB6643">
      <w:pPr>
        <w:widowControl w:val="0"/>
        <w:autoSpaceDE w:val="0"/>
        <w:autoSpaceDN w:val="0"/>
        <w:adjustRightInd w:val="0"/>
        <w:spacing w:line="240" w:lineRule="exact"/>
        <w:ind w:firstLine="720"/>
        <w:jc w:val="both"/>
      </w:pPr>
      <w:r w:rsidRPr="00684BBF">
        <w:t>1</w:t>
      </w:r>
      <w:r>
        <w:t>2</w:t>
      </w:r>
      <w:r w:rsidRPr="00684BBF">
        <w:t>) организация библиотечного обслуживания населения, комплектование и обеспечение сохранности библиотечных фондов библиотек поселения;</w:t>
      </w:r>
    </w:p>
    <w:p w:rsidR="009518D9" w:rsidRPr="00684BBF" w:rsidRDefault="009518D9" w:rsidP="00AB6643">
      <w:pPr>
        <w:widowControl w:val="0"/>
        <w:autoSpaceDE w:val="0"/>
        <w:autoSpaceDN w:val="0"/>
        <w:adjustRightInd w:val="0"/>
        <w:spacing w:line="240" w:lineRule="exact"/>
        <w:ind w:firstLine="720"/>
        <w:jc w:val="both"/>
      </w:pPr>
      <w:r w:rsidRPr="00684BBF">
        <w:t>1</w:t>
      </w:r>
      <w:r>
        <w:t>3</w:t>
      </w:r>
      <w:r w:rsidRPr="00684BBF">
        <w:t>) создание условий для организации досуга и обеспечения жителей поселения услугами организаций культуры;</w:t>
      </w:r>
    </w:p>
    <w:p w:rsidR="009518D9" w:rsidRPr="00684BBF" w:rsidRDefault="009518D9" w:rsidP="00AB6643">
      <w:pPr>
        <w:widowControl w:val="0"/>
        <w:autoSpaceDE w:val="0"/>
        <w:autoSpaceDN w:val="0"/>
        <w:adjustRightInd w:val="0"/>
        <w:spacing w:line="240" w:lineRule="exact"/>
        <w:ind w:firstLine="720"/>
        <w:jc w:val="both"/>
      </w:pPr>
      <w:r w:rsidRPr="00684BBF">
        <w:t>1</w:t>
      </w:r>
      <w:r>
        <w:t>4</w:t>
      </w:r>
      <w:r w:rsidRPr="00684BBF">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18D9" w:rsidRPr="00684BBF" w:rsidRDefault="009518D9" w:rsidP="00AB6643">
      <w:pPr>
        <w:widowControl w:val="0"/>
        <w:autoSpaceDE w:val="0"/>
        <w:autoSpaceDN w:val="0"/>
        <w:adjustRightInd w:val="0"/>
        <w:spacing w:line="240" w:lineRule="exact"/>
        <w:ind w:firstLine="720"/>
        <w:jc w:val="both"/>
      </w:pPr>
      <w:r>
        <w:t>15</w:t>
      </w:r>
      <w:r w:rsidRPr="00684BBF">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18D9" w:rsidRPr="00684BBF" w:rsidRDefault="009518D9" w:rsidP="00AB6643">
      <w:pPr>
        <w:widowControl w:val="0"/>
        <w:autoSpaceDE w:val="0"/>
        <w:autoSpaceDN w:val="0"/>
        <w:adjustRightInd w:val="0"/>
        <w:spacing w:line="240" w:lineRule="exact"/>
        <w:ind w:firstLine="720"/>
        <w:jc w:val="both"/>
      </w:pPr>
      <w:r w:rsidRPr="00684BBF">
        <w:t>1</w:t>
      </w:r>
      <w:r>
        <w:t>6</w:t>
      </w:r>
      <w:r w:rsidRPr="00684BBF">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518D9" w:rsidRPr="00684BBF" w:rsidRDefault="009518D9" w:rsidP="00AB6643">
      <w:pPr>
        <w:widowControl w:val="0"/>
        <w:autoSpaceDE w:val="0"/>
        <w:autoSpaceDN w:val="0"/>
        <w:adjustRightInd w:val="0"/>
        <w:spacing w:line="240" w:lineRule="exact"/>
        <w:ind w:firstLine="720"/>
        <w:jc w:val="both"/>
      </w:pPr>
      <w:r w:rsidRPr="00684BBF">
        <w:t>1</w:t>
      </w:r>
      <w:r>
        <w:t>7</w:t>
      </w:r>
      <w:r w:rsidRPr="00684BBF">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18D9" w:rsidRPr="00684BBF" w:rsidRDefault="009518D9" w:rsidP="00AB6643">
      <w:pPr>
        <w:widowControl w:val="0"/>
        <w:autoSpaceDE w:val="0"/>
        <w:autoSpaceDN w:val="0"/>
        <w:adjustRightInd w:val="0"/>
        <w:spacing w:line="240" w:lineRule="exact"/>
        <w:ind w:firstLine="720"/>
        <w:jc w:val="both"/>
      </w:pPr>
      <w:r w:rsidRPr="00684BBF">
        <w:t>1</w:t>
      </w:r>
      <w:r>
        <w:t>8</w:t>
      </w:r>
      <w:r w:rsidRPr="00684BBF">
        <w:t>) формирование архивных фондов поселения;</w:t>
      </w:r>
    </w:p>
    <w:p w:rsidR="009518D9" w:rsidRPr="00684BBF" w:rsidRDefault="009518D9" w:rsidP="00AB6643">
      <w:pPr>
        <w:widowControl w:val="0"/>
        <w:autoSpaceDE w:val="0"/>
        <w:autoSpaceDN w:val="0"/>
        <w:adjustRightInd w:val="0"/>
        <w:spacing w:line="240" w:lineRule="exact"/>
        <w:ind w:firstLine="720"/>
        <w:jc w:val="both"/>
      </w:pPr>
      <w:r w:rsidRPr="00684BBF">
        <w:t>1</w:t>
      </w:r>
      <w:r>
        <w:t>9</w:t>
      </w:r>
      <w:r w:rsidRPr="00684BBF">
        <w:t>) организация сбора и вывоза бытовых отходов и мусора;</w:t>
      </w:r>
    </w:p>
    <w:p w:rsidR="009518D9" w:rsidRPr="00684BBF" w:rsidRDefault="009518D9" w:rsidP="00AB6643">
      <w:pPr>
        <w:widowControl w:val="0"/>
        <w:autoSpaceDE w:val="0"/>
        <w:autoSpaceDN w:val="0"/>
        <w:adjustRightInd w:val="0"/>
        <w:spacing w:line="240" w:lineRule="exact"/>
        <w:ind w:firstLine="720"/>
        <w:jc w:val="both"/>
      </w:pPr>
      <w:r>
        <w:t>20</w:t>
      </w:r>
      <w:r w:rsidRPr="00684BBF">
        <w:t xml:space="preserve">) утверждение правил благоустройства территории поселения, </w:t>
      </w:r>
      <w:proofErr w:type="gramStart"/>
      <w:r w:rsidRPr="00684BBF">
        <w:t>устанавливающих</w:t>
      </w:r>
      <w:proofErr w:type="gramEnd"/>
      <w:r w:rsidRPr="00684BBF">
        <w:t xml:space="preserve"> в том числе требования по содержанию зданий (включая жилые дома), сооружений и земельных участков, на которых они расположены, к внешнему </w:t>
      </w:r>
      <w:r w:rsidRPr="00684BBF">
        <w:lastRenderedPageBreak/>
        <w:t>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18D9" w:rsidRPr="00684BBF" w:rsidRDefault="009518D9" w:rsidP="00AB6643">
      <w:pPr>
        <w:widowControl w:val="0"/>
        <w:autoSpaceDE w:val="0"/>
        <w:autoSpaceDN w:val="0"/>
        <w:adjustRightInd w:val="0"/>
        <w:spacing w:line="240" w:lineRule="exact"/>
        <w:ind w:firstLine="720"/>
        <w:jc w:val="both"/>
      </w:pPr>
      <w:proofErr w:type="gramStart"/>
      <w:r w:rsidRPr="00684BBF">
        <w:t>2</w:t>
      </w:r>
      <w:r>
        <w:t>1</w:t>
      </w:r>
      <w:r w:rsidRPr="00684BBF">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684BBF">
          <w:t>кодексом</w:t>
        </w:r>
      </w:hyperlink>
      <w:r w:rsidRPr="00684BB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84BBF">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84BBF">
        <w:t>контроля за</w:t>
      </w:r>
      <w:proofErr w:type="gramEnd"/>
      <w:r w:rsidRPr="00684BBF">
        <w:t xml:space="preserve"> использованием земель поселения, осуществление в случаях, предусмотренных Градостроительным </w:t>
      </w:r>
      <w:hyperlink r:id="rId21" w:history="1">
        <w:r w:rsidRPr="00684BBF">
          <w:t>кодексом</w:t>
        </w:r>
      </w:hyperlink>
      <w:r w:rsidRPr="00684BBF">
        <w:t xml:space="preserve"> Российской Федерации, осмотров зданий, сооружений и выдача рекомендаций об устранении выявленных в ходе таких осмотров нарушений;</w:t>
      </w:r>
    </w:p>
    <w:p w:rsidR="009518D9" w:rsidRPr="00684BBF" w:rsidRDefault="009518D9" w:rsidP="00AB6643">
      <w:pPr>
        <w:widowControl w:val="0"/>
        <w:autoSpaceDE w:val="0"/>
        <w:autoSpaceDN w:val="0"/>
        <w:adjustRightInd w:val="0"/>
        <w:spacing w:line="240" w:lineRule="exact"/>
        <w:ind w:firstLine="720"/>
        <w:jc w:val="both"/>
      </w:pPr>
      <w:r w:rsidRPr="00684BBF">
        <w:t>2</w:t>
      </w:r>
      <w:r>
        <w:t>2</w:t>
      </w:r>
      <w:r w:rsidRPr="00684BBF">
        <w:t>) присвоение наименований улицам, площадям и иным территориям проживания граждан в населенных пунктах, установление нумерации домов;</w:t>
      </w:r>
    </w:p>
    <w:p w:rsidR="009518D9" w:rsidRPr="00684BBF" w:rsidRDefault="009518D9" w:rsidP="00AB6643">
      <w:pPr>
        <w:widowControl w:val="0"/>
        <w:autoSpaceDE w:val="0"/>
        <w:autoSpaceDN w:val="0"/>
        <w:adjustRightInd w:val="0"/>
        <w:spacing w:line="240" w:lineRule="exact"/>
        <w:ind w:firstLine="720"/>
        <w:jc w:val="both"/>
      </w:pPr>
      <w:r w:rsidRPr="00684BBF">
        <w:t>2</w:t>
      </w:r>
      <w:r>
        <w:t>3</w:t>
      </w:r>
      <w:r w:rsidRPr="00684BBF">
        <w:t>) организация ритуальных услуг и содержание мест захоронения;</w:t>
      </w:r>
    </w:p>
    <w:p w:rsidR="009518D9" w:rsidRPr="00684BBF" w:rsidRDefault="009518D9" w:rsidP="00AB6643">
      <w:pPr>
        <w:widowControl w:val="0"/>
        <w:autoSpaceDE w:val="0"/>
        <w:autoSpaceDN w:val="0"/>
        <w:adjustRightInd w:val="0"/>
        <w:spacing w:line="240" w:lineRule="exact"/>
        <w:ind w:firstLine="720"/>
        <w:jc w:val="both"/>
      </w:pPr>
      <w:r w:rsidRPr="00684BBF">
        <w:t>2</w:t>
      </w:r>
      <w:r>
        <w:t>4</w:t>
      </w:r>
      <w:r w:rsidRPr="00684BBF">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518D9" w:rsidRPr="00684BBF" w:rsidRDefault="009518D9" w:rsidP="00AB6643">
      <w:pPr>
        <w:widowControl w:val="0"/>
        <w:autoSpaceDE w:val="0"/>
        <w:autoSpaceDN w:val="0"/>
        <w:adjustRightInd w:val="0"/>
        <w:spacing w:line="240" w:lineRule="exact"/>
        <w:ind w:firstLine="720"/>
        <w:jc w:val="both"/>
      </w:pPr>
      <w:r w:rsidRPr="00684BBF">
        <w:t>2</w:t>
      </w:r>
      <w:r>
        <w:t>5</w:t>
      </w:r>
      <w:r w:rsidRPr="00684BBF">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18D9" w:rsidRPr="00684BBF" w:rsidRDefault="009518D9" w:rsidP="00AB6643">
      <w:pPr>
        <w:widowControl w:val="0"/>
        <w:autoSpaceDE w:val="0"/>
        <w:autoSpaceDN w:val="0"/>
        <w:adjustRightInd w:val="0"/>
        <w:spacing w:line="240" w:lineRule="exact"/>
        <w:ind w:firstLine="720"/>
        <w:jc w:val="both"/>
      </w:pPr>
      <w:r w:rsidRPr="00684BBF">
        <w:t>2</w:t>
      </w:r>
      <w:r>
        <w:t>6</w:t>
      </w:r>
      <w:r w:rsidRPr="00684BBF">
        <w:t>) осуществление мероприятий по обеспечению безопасности людей на водных объектах, охране их жизни и здоровья;</w:t>
      </w:r>
    </w:p>
    <w:p w:rsidR="009518D9" w:rsidRPr="00684BBF" w:rsidRDefault="009518D9" w:rsidP="00AB6643">
      <w:pPr>
        <w:widowControl w:val="0"/>
        <w:autoSpaceDE w:val="0"/>
        <w:autoSpaceDN w:val="0"/>
        <w:adjustRightInd w:val="0"/>
        <w:spacing w:line="240" w:lineRule="exact"/>
        <w:ind w:firstLine="720"/>
        <w:jc w:val="both"/>
      </w:pPr>
      <w:r w:rsidRPr="00684BBF">
        <w:t>2</w:t>
      </w:r>
      <w:r>
        <w:t>7</w:t>
      </w:r>
      <w:r w:rsidRPr="00684BBF">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18D9" w:rsidRPr="00684BBF" w:rsidRDefault="009518D9" w:rsidP="00AB6643">
      <w:pPr>
        <w:widowControl w:val="0"/>
        <w:autoSpaceDE w:val="0"/>
        <w:autoSpaceDN w:val="0"/>
        <w:adjustRightInd w:val="0"/>
        <w:spacing w:line="240" w:lineRule="exact"/>
        <w:ind w:firstLine="720"/>
        <w:jc w:val="both"/>
      </w:pPr>
      <w:r w:rsidRPr="00684BBF">
        <w:t>28) содействие в развитии сельскохозяйственного производства, создание условий для развития малого и среднего предпринимательства;</w:t>
      </w:r>
    </w:p>
    <w:p w:rsidR="009518D9" w:rsidRPr="00684BBF" w:rsidRDefault="009518D9" w:rsidP="00AB6643">
      <w:pPr>
        <w:widowControl w:val="0"/>
        <w:autoSpaceDE w:val="0"/>
        <w:autoSpaceDN w:val="0"/>
        <w:adjustRightInd w:val="0"/>
        <w:spacing w:line="240" w:lineRule="exact"/>
        <w:ind w:firstLine="720"/>
        <w:jc w:val="both"/>
      </w:pPr>
      <w:r>
        <w:t>29</w:t>
      </w:r>
      <w:r w:rsidRPr="00684BBF">
        <w:t>) организация и осуществление мероприятий по работе с детьми и молодежью в поселении;</w:t>
      </w:r>
    </w:p>
    <w:p w:rsidR="009518D9" w:rsidRPr="00684BBF" w:rsidRDefault="009518D9" w:rsidP="00AB6643">
      <w:pPr>
        <w:widowControl w:val="0"/>
        <w:autoSpaceDE w:val="0"/>
        <w:autoSpaceDN w:val="0"/>
        <w:adjustRightInd w:val="0"/>
        <w:spacing w:line="240" w:lineRule="exact"/>
        <w:ind w:firstLine="720"/>
        <w:jc w:val="both"/>
      </w:pPr>
      <w:r w:rsidRPr="00684BBF">
        <w:t>3</w:t>
      </w:r>
      <w:r>
        <w:t>0</w:t>
      </w:r>
      <w:r w:rsidRPr="00684BBF">
        <w:t xml:space="preserve">) осуществление в пределах, установленных водным </w:t>
      </w:r>
      <w:hyperlink r:id="rId22" w:history="1">
        <w:r w:rsidRPr="00684BBF">
          <w:t>законодательством</w:t>
        </w:r>
      </w:hyperlink>
      <w:r w:rsidRPr="00684BBF">
        <w:t xml:space="preserve"> Российской Федерации, полномочий собственника водных объектов, информирование населения об ограничениях их использования;</w:t>
      </w:r>
    </w:p>
    <w:p w:rsidR="009518D9" w:rsidRPr="00684BBF" w:rsidRDefault="009518D9" w:rsidP="00AB6643">
      <w:pPr>
        <w:widowControl w:val="0"/>
        <w:autoSpaceDE w:val="0"/>
        <w:autoSpaceDN w:val="0"/>
        <w:adjustRightInd w:val="0"/>
        <w:spacing w:line="240" w:lineRule="exact"/>
        <w:ind w:firstLine="720"/>
        <w:jc w:val="both"/>
      </w:pPr>
      <w:r w:rsidRPr="00684BBF">
        <w:t>3</w:t>
      </w:r>
      <w:r>
        <w:t>1</w:t>
      </w:r>
      <w:r w:rsidRPr="00684BBF">
        <w:t>) осуществление муниципального лесного контроля;</w:t>
      </w:r>
    </w:p>
    <w:p w:rsidR="009518D9" w:rsidRPr="00684BBF" w:rsidRDefault="009518D9" w:rsidP="00AB6643">
      <w:pPr>
        <w:widowControl w:val="0"/>
        <w:autoSpaceDE w:val="0"/>
        <w:autoSpaceDN w:val="0"/>
        <w:adjustRightInd w:val="0"/>
        <w:spacing w:line="240" w:lineRule="exact"/>
        <w:ind w:firstLine="720"/>
        <w:jc w:val="both"/>
      </w:pPr>
      <w:r w:rsidRPr="00684BBF">
        <w:t>3</w:t>
      </w:r>
      <w:r>
        <w:t>2</w:t>
      </w:r>
      <w:r w:rsidRPr="00684BBF">
        <w:t>) создание условий для деятельности добровольных формирований населения по охране общественного порядка;</w:t>
      </w:r>
    </w:p>
    <w:p w:rsidR="009518D9" w:rsidRPr="00684BBF" w:rsidRDefault="009518D9" w:rsidP="00AB6643">
      <w:pPr>
        <w:widowControl w:val="0"/>
        <w:autoSpaceDE w:val="0"/>
        <w:autoSpaceDN w:val="0"/>
        <w:adjustRightInd w:val="0"/>
        <w:spacing w:line="240" w:lineRule="exact"/>
        <w:ind w:firstLine="720"/>
        <w:jc w:val="both"/>
      </w:pPr>
      <w:r w:rsidRPr="00684BBF">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18D9" w:rsidRPr="00684BBF" w:rsidRDefault="009518D9" w:rsidP="00AB6643">
      <w:pPr>
        <w:widowControl w:val="0"/>
        <w:autoSpaceDE w:val="0"/>
        <w:autoSpaceDN w:val="0"/>
        <w:adjustRightInd w:val="0"/>
        <w:spacing w:line="240" w:lineRule="exact"/>
        <w:ind w:firstLine="720"/>
        <w:jc w:val="both"/>
      </w:pPr>
      <w:r w:rsidRPr="00684BBF">
        <w:t>3</w:t>
      </w:r>
      <w:r>
        <w:t>4</w:t>
      </w:r>
      <w:r w:rsidRPr="00684BBF">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18D9" w:rsidRPr="00684BBF" w:rsidRDefault="009518D9" w:rsidP="00AB6643">
      <w:pPr>
        <w:widowControl w:val="0"/>
        <w:autoSpaceDE w:val="0"/>
        <w:autoSpaceDN w:val="0"/>
        <w:adjustRightInd w:val="0"/>
        <w:spacing w:line="240" w:lineRule="exact"/>
        <w:ind w:firstLine="720"/>
        <w:jc w:val="both"/>
      </w:pPr>
      <w:r w:rsidRPr="00684BBF">
        <w:t>3</w:t>
      </w:r>
      <w:r>
        <w:t>5</w:t>
      </w:r>
      <w:r w:rsidRPr="00684BBF">
        <w:t xml:space="preserve">) оказание поддержки социально ориентированным некоммерческим организациям в пределах полномочий, установленных </w:t>
      </w:r>
      <w:hyperlink r:id="rId23" w:history="1">
        <w:r w:rsidRPr="00684BBF">
          <w:t>статьями 31.1</w:t>
        </w:r>
      </w:hyperlink>
      <w:r w:rsidRPr="00684BBF">
        <w:t xml:space="preserve"> и </w:t>
      </w:r>
      <w:hyperlink r:id="rId24" w:history="1">
        <w:r w:rsidRPr="00684BBF">
          <w:t>31.3</w:t>
        </w:r>
      </w:hyperlink>
      <w:r w:rsidRPr="00684BBF">
        <w:t xml:space="preserve"> Федерального закона от 12 января 1996 года N 7-ФЗ "О некоммерческих организациях";</w:t>
      </w:r>
    </w:p>
    <w:p w:rsidR="009518D9" w:rsidRPr="00684BBF" w:rsidRDefault="009518D9" w:rsidP="00AB6643">
      <w:pPr>
        <w:widowControl w:val="0"/>
        <w:autoSpaceDE w:val="0"/>
        <w:autoSpaceDN w:val="0"/>
        <w:adjustRightInd w:val="0"/>
        <w:spacing w:line="240" w:lineRule="exact"/>
        <w:ind w:firstLine="720"/>
        <w:jc w:val="both"/>
      </w:pPr>
      <w:r w:rsidRPr="00684BBF">
        <w:t>3</w:t>
      </w:r>
      <w:r>
        <w:t>6</w:t>
      </w:r>
      <w:r w:rsidRPr="00684BBF">
        <w:t xml:space="preserve">) осуществление муниципального </w:t>
      </w:r>
      <w:proofErr w:type="gramStart"/>
      <w:r w:rsidRPr="00684BBF">
        <w:t>контроля за</w:t>
      </w:r>
      <w:proofErr w:type="gramEnd"/>
      <w:r w:rsidRPr="00684BBF">
        <w:t xml:space="preserve"> проведением муниципальных лотерей;</w:t>
      </w:r>
    </w:p>
    <w:p w:rsidR="009518D9" w:rsidRPr="00684BBF" w:rsidRDefault="009518D9" w:rsidP="00AB6643">
      <w:pPr>
        <w:widowControl w:val="0"/>
        <w:autoSpaceDE w:val="0"/>
        <w:autoSpaceDN w:val="0"/>
        <w:adjustRightInd w:val="0"/>
        <w:spacing w:line="240" w:lineRule="exact"/>
        <w:ind w:firstLine="720"/>
        <w:jc w:val="both"/>
      </w:pPr>
      <w:r w:rsidRPr="00684BBF">
        <w:t>3</w:t>
      </w:r>
      <w:r>
        <w:t>7</w:t>
      </w:r>
      <w:r w:rsidRPr="00684BBF">
        <w:t xml:space="preserve">) осуществление муниципального контроля на территории особой </w:t>
      </w:r>
      <w:r w:rsidRPr="00684BBF">
        <w:lastRenderedPageBreak/>
        <w:t>экономической зоны;</w:t>
      </w:r>
    </w:p>
    <w:p w:rsidR="009518D9" w:rsidRPr="00684BBF" w:rsidRDefault="009518D9" w:rsidP="00AB6643">
      <w:pPr>
        <w:widowControl w:val="0"/>
        <w:autoSpaceDE w:val="0"/>
        <w:autoSpaceDN w:val="0"/>
        <w:adjustRightInd w:val="0"/>
        <w:spacing w:line="240" w:lineRule="exact"/>
        <w:ind w:firstLine="720"/>
        <w:jc w:val="both"/>
      </w:pPr>
      <w:r w:rsidRPr="00684BBF">
        <w:t>3</w:t>
      </w:r>
      <w:r>
        <w:t>8</w:t>
      </w:r>
      <w:r w:rsidRPr="00684BBF">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684BBF">
          <w:t>законом</w:t>
        </w:r>
      </w:hyperlink>
      <w:r w:rsidRPr="00684BBF">
        <w:t>;</w:t>
      </w:r>
    </w:p>
    <w:p w:rsidR="009518D9" w:rsidRPr="00684BBF" w:rsidRDefault="009518D9" w:rsidP="00AB6643">
      <w:pPr>
        <w:widowControl w:val="0"/>
        <w:autoSpaceDE w:val="0"/>
        <w:autoSpaceDN w:val="0"/>
        <w:adjustRightInd w:val="0"/>
        <w:spacing w:line="240" w:lineRule="exact"/>
        <w:ind w:firstLine="720"/>
        <w:jc w:val="both"/>
      </w:pPr>
      <w:r w:rsidRPr="00684BBF">
        <w:t>3</w:t>
      </w:r>
      <w:r>
        <w:t>9</w:t>
      </w:r>
      <w:r w:rsidRPr="00684BBF">
        <w:t>) осуществление мер по противодействию коррупции в границах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r w:rsidRPr="00E71B1D">
        <w:rPr>
          <w:rFonts w:ascii="Times New Roman" w:hAnsi="Times New Roman" w:cs="Times New Roman"/>
          <w:b/>
          <w:sz w:val="28"/>
          <w:szCs w:val="28"/>
        </w:rPr>
        <w:t>Статья 6.1. Права органов местного самоуправления поселения на решение вопросов, не отнесенных к вопросам местного значения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1. Органы местного самоуправления поселения имеют право </w:t>
      </w:r>
      <w:proofErr w:type="gramStart"/>
      <w:r w:rsidRPr="00E71B1D">
        <w:rPr>
          <w:rFonts w:ascii="Times New Roman" w:hAnsi="Times New Roman" w:cs="Times New Roman"/>
          <w:sz w:val="28"/>
          <w:szCs w:val="28"/>
        </w:rPr>
        <w:t>на</w:t>
      </w:r>
      <w:proofErr w:type="gramEnd"/>
      <w:r w:rsidRPr="00E71B1D">
        <w:rPr>
          <w:rFonts w:ascii="Times New Roman" w:hAnsi="Times New Roman" w:cs="Times New Roman"/>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создание музеев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участие в осуществлении деятельности по опеке и попечительству;</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7) создание муниципальной пожарной охраны;</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8) создание условий для развития туризма;</w:t>
      </w:r>
    </w:p>
    <w:p w:rsidR="009518D9" w:rsidRPr="00E71B1D" w:rsidRDefault="009518D9" w:rsidP="00AB6643">
      <w:pPr>
        <w:autoSpaceDE w:val="0"/>
        <w:autoSpaceDN w:val="0"/>
        <w:adjustRightInd w:val="0"/>
        <w:spacing w:line="240" w:lineRule="exact"/>
        <w:ind w:firstLine="720"/>
        <w:jc w:val="both"/>
        <w:outlineLvl w:val="1"/>
      </w:pPr>
      <w:r w:rsidRPr="00E71B1D">
        <w:t xml:space="preserve">9) оказание поддержки общественным наблюдательным комиссиям, осуществляющим общественный </w:t>
      </w:r>
      <w:proofErr w:type="gramStart"/>
      <w:r w:rsidRPr="00E71B1D">
        <w:t>контроль за</w:t>
      </w:r>
      <w:proofErr w:type="gramEnd"/>
      <w:r w:rsidRPr="00E71B1D">
        <w:t xml:space="preserve"> обеспечением прав человека и содействие лицам, находящимся в местах принудительного содержания;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E71B1D">
          <w:t>законом</w:t>
        </w:r>
      </w:hyperlink>
      <w:r w:rsidRPr="00E71B1D">
        <w:t xml:space="preserve"> от 24 ноября 1995 года </w:t>
      </w:r>
      <w:r w:rsidRPr="00E71B1D">
        <w:br/>
        <w:t>№ 181 - ФЗ «О социальной защите инвалидов в Российской Федерации».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2. </w:t>
      </w:r>
      <w:proofErr w:type="gramStart"/>
      <w:r w:rsidRPr="00E71B1D">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E71B1D">
        <w:rPr>
          <w:rFonts w:ascii="Times New Roman" w:hAnsi="Times New Roman" w:cs="Times New Roman"/>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r w:rsidRPr="00E71B1D">
        <w:rPr>
          <w:rFonts w:ascii="Times New Roman" w:hAnsi="Times New Roman" w:cs="Times New Roman"/>
          <w:b/>
          <w:sz w:val="28"/>
          <w:szCs w:val="28"/>
        </w:rPr>
        <w:t>Статья 7. Полномочия органов местного самоуправления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9518D9" w:rsidRDefault="009518D9" w:rsidP="00AB6643">
      <w:pPr>
        <w:widowControl w:val="0"/>
        <w:autoSpaceDE w:val="0"/>
        <w:autoSpaceDN w:val="0"/>
        <w:adjustRightInd w:val="0"/>
        <w:spacing w:line="240" w:lineRule="exact"/>
        <w:ind w:firstLine="720"/>
        <w:jc w:val="both"/>
      </w:pPr>
      <w:r>
        <w:t>1) принятие Устава поселения и внесение в него изменений и дополнений, издание муниципальных правовых актов;</w:t>
      </w:r>
    </w:p>
    <w:p w:rsidR="009518D9" w:rsidRDefault="009518D9" w:rsidP="00AB6643">
      <w:pPr>
        <w:widowControl w:val="0"/>
        <w:autoSpaceDE w:val="0"/>
        <w:autoSpaceDN w:val="0"/>
        <w:adjustRightInd w:val="0"/>
        <w:spacing w:line="240" w:lineRule="exact"/>
        <w:ind w:firstLine="720"/>
        <w:jc w:val="both"/>
      </w:pPr>
      <w:r>
        <w:t>2) установление официальных символов поселения;</w:t>
      </w:r>
    </w:p>
    <w:p w:rsidR="009518D9" w:rsidRDefault="009518D9" w:rsidP="00AB6643">
      <w:pPr>
        <w:widowControl w:val="0"/>
        <w:autoSpaceDE w:val="0"/>
        <w:autoSpaceDN w:val="0"/>
        <w:adjustRightInd w:val="0"/>
        <w:spacing w:line="240" w:lineRule="exact"/>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518D9" w:rsidRDefault="009518D9" w:rsidP="00AB6643">
      <w:pPr>
        <w:widowControl w:val="0"/>
        <w:autoSpaceDE w:val="0"/>
        <w:autoSpaceDN w:val="0"/>
        <w:adjustRightInd w:val="0"/>
        <w:spacing w:line="240" w:lineRule="exact"/>
        <w:ind w:firstLine="72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w:t>
      </w:r>
      <w:r>
        <w:lastRenderedPageBreak/>
        <w:t>предприятиями и учреждениями, если иное не предусмотрено федеральными законами;</w:t>
      </w:r>
    </w:p>
    <w:p w:rsidR="009518D9" w:rsidRDefault="009518D9" w:rsidP="00AB6643">
      <w:pPr>
        <w:widowControl w:val="0"/>
        <w:autoSpaceDE w:val="0"/>
        <w:autoSpaceDN w:val="0"/>
        <w:adjustRightInd w:val="0"/>
        <w:spacing w:line="240" w:lineRule="exact"/>
        <w:ind w:firstLine="72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Октябрьского муниципального района;</w:t>
      </w:r>
      <w:proofErr w:type="gramEnd"/>
    </w:p>
    <w:p w:rsidR="009518D9" w:rsidRPr="00A54BE6" w:rsidRDefault="009518D9" w:rsidP="00AB6643">
      <w:pPr>
        <w:widowControl w:val="0"/>
        <w:autoSpaceDE w:val="0"/>
        <w:autoSpaceDN w:val="0"/>
        <w:adjustRightInd w:val="0"/>
        <w:spacing w:line="240" w:lineRule="exact"/>
        <w:ind w:firstLine="720"/>
        <w:jc w:val="both"/>
      </w:pPr>
      <w:r>
        <w:t xml:space="preserve">6) полномочиями по организации теплоснабжения, предусмотренными Федеральным </w:t>
      </w:r>
      <w:hyperlink r:id="rId27" w:history="1">
        <w:r w:rsidRPr="00A54BE6">
          <w:t>законом</w:t>
        </w:r>
      </w:hyperlink>
      <w:r w:rsidRPr="00A54BE6">
        <w:t xml:space="preserve"> </w:t>
      </w:r>
      <w:r>
        <w:t>«</w:t>
      </w:r>
      <w:r w:rsidRPr="00A54BE6">
        <w:t>О теплоснабжении</w:t>
      </w:r>
      <w:r>
        <w:t>»</w:t>
      </w:r>
      <w:r w:rsidRPr="00A54BE6">
        <w:t>;</w:t>
      </w:r>
    </w:p>
    <w:p w:rsidR="009518D9" w:rsidRDefault="009518D9" w:rsidP="00AB6643">
      <w:pPr>
        <w:widowControl w:val="0"/>
        <w:autoSpaceDE w:val="0"/>
        <w:autoSpaceDN w:val="0"/>
        <w:adjustRightInd w:val="0"/>
        <w:spacing w:line="240" w:lineRule="exact"/>
        <w:ind w:firstLine="720"/>
        <w:jc w:val="both"/>
      </w:pPr>
      <w:r>
        <w:t xml:space="preserve">7) полномочиями в сфере водоснабжения и водоотведения, предусмотренными Федеральным </w:t>
      </w:r>
      <w:hyperlink r:id="rId28" w:history="1">
        <w:r w:rsidRPr="00A54BE6">
          <w:t>законом</w:t>
        </w:r>
      </w:hyperlink>
      <w:r w:rsidRPr="00A54BE6">
        <w:t xml:space="preserve"> </w:t>
      </w:r>
      <w:r>
        <w:t>«О водоснабжении и водоотведении»;</w:t>
      </w:r>
    </w:p>
    <w:p w:rsidR="009518D9" w:rsidRDefault="009518D9" w:rsidP="00AB6643">
      <w:pPr>
        <w:widowControl w:val="0"/>
        <w:autoSpaceDE w:val="0"/>
        <w:autoSpaceDN w:val="0"/>
        <w:adjustRightInd w:val="0"/>
        <w:spacing w:line="240" w:lineRule="exact"/>
        <w:ind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поселения, главы городского поселения, голосования по вопросам изменения границ муниципального образования, преобразования муниципального образования;</w:t>
      </w:r>
    </w:p>
    <w:p w:rsidR="009518D9" w:rsidRDefault="009518D9" w:rsidP="00AB6643">
      <w:pPr>
        <w:widowControl w:val="0"/>
        <w:autoSpaceDE w:val="0"/>
        <w:autoSpaceDN w:val="0"/>
        <w:adjustRightInd w:val="0"/>
        <w:spacing w:line="240" w:lineRule="exact"/>
        <w:ind w:firstLine="720"/>
        <w:jc w:val="both"/>
      </w:pPr>
      <w:r>
        <w:t xml:space="preserve">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29" w:history="1">
        <w:r w:rsidRPr="00A54BE6">
          <w:t>порядке</w:t>
        </w:r>
      </w:hyperlink>
      <w:r>
        <w:t>, установленном Правительством Российской Федерации;</w:t>
      </w:r>
    </w:p>
    <w:p w:rsidR="009518D9" w:rsidRDefault="009518D9" w:rsidP="00AB6643">
      <w:pPr>
        <w:widowControl w:val="0"/>
        <w:autoSpaceDE w:val="0"/>
        <w:autoSpaceDN w:val="0"/>
        <w:adjustRightInd w:val="0"/>
        <w:spacing w:line="240" w:lineRule="exact"/>
        <w:ind w:firstLine="72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518D9" w:rsidRDefault="009518D9" w:rsidP="00AB6643">
      <w:pPr>
        <w:widowControl w:val="0"/>
        <w:autoSpaceDE w:val="0"/>
        <w:autoSpaceDN w:val="0"/>
        <w:adjustRightInd w:val="0"/>
        <w:spacing w:line="240" w:lineRule="exact"/>
        <w:ind w:firstLine="720"/>
        <w:jc w:val="both"/>
      </w:pPr>
      <w:r>
        <w:t>11) осуществление международных и внешнеэкономических связей в соответствии с федеральными законами;</w:t>
      </w:r>
    </w:p>
    <w:p w:rsidR="009518D9" w:rsidRDefault="009518D9" w:rsidP="00AB6643">
      <w:pPr>
        <w:widowControl w:val="0"/>
        <w:autoSpaceDE w:val="0"/>
        <w:autoSpaceDN w:val="0"/>
        <w:adjustRightInd w:val="0"/>
        <w:spacing w:line="240" w:lineRule="exact"/>
        <w:ind w:firstLine="720"/>
        <w:jc w:val="both"/>
      </w:pPr>
      <w:r>
        <w:t>12) организация подготовки, переподготовки и повышения квалификации главы городского поселения, депутатов Думы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518D9" w:rsidRDefault="009518D9" w:rsidP="00AB6643">
      <w:pPr>
        <w:widowControl w:val="0"/>
        <w:autoSpaceDE w:val="0"/>
        <w:autoSpaceDN w:val="0"/>
        <w:adjustRightInd w:val="0"/>
        <w:spacing w:line="240" w:lineRule="exact"/>
        <w:ind w:firstLine="720"/>
        <w:jc w:val="both"/>
      </w:pPr>
      <w: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30" w:history="1">
        <w:r w:rsidRPr="00A54BE6">
          <w:t>законодательством</w:t>
        </w:r>
      </w:hyperlink>
      <w:r w:rsidRPr="00A54BE6">
        <w:t xml:space="preserve"> об энергосбережении и о повышении энергетической эффективности</w:t>
      </w:r>
      <w:r>
        <w:t>;</w:t>
      </w:r>
    </w:p>
    <w:p w:rsidR="009518D9" w:rsidRDefault="009518D9" w:rsidP="00AB6643">
      <w:pPr>
        <w:widowControl w:val="0"/>
        <w:autoSpaceDE w:val="0"/>
        <w:autoSpaceDN w:val="0"/>
        <w:adjustRightInd w:val="0"/>
        <w:spacing w:line="240" w:lineRule="exact"/>
        <w:ind w:firstLine="720"/>
        <w:jc w:val="both"/>
      </w:pPr>
      <w:r>
        <w:t>14) иными полномочиями в соответствии с Федеральным законом о 06.10.2003</w:t>
      </w:r>
      <w:r>
        <w:br/>
        <w:t>№ 131-ФЗ «Об общих принципах организации местного самоуправления в Российской Федерации», Уставом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2</w:t>
      </w:r>
      <w:r w:rsidRPr="00E71B1D">
        <w:rPr>
          <w:rFonts w:ascii="Times New Roman" w:hAnsi="Times New Roman" w:cs="Times New Roman"/>
          <w:sz w:val="28"/>
          <w:szCs w:val="28"/>
        </w:rPr>
        <w:t xml:space="preserve">. По вопросам, отнесенным в соответствии со ст. 14 Федерального закона </w:t>
      </w:r>
      <w:r w:rsidRPr="00E71B1D">
        <w:rPr>
          <w:rFonts w:ascii="Times New Roman" w:hAnsi="Times New Roman" w:cs="Times New Roman"/>
          <w:sz w:val="28"/>
          <w:szCs w:val="28"/>
        </w:rPr>
        <w:br/>
        <w:t>№ 131-ФЗ «Об общих принципах организации местного самоуправления в Российской Федерации»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3</w:t>
      </w:r>
      <w:r w:rsidRPr="00E71B1D">
        <w:rPr>
          <w:rFonts w:ascii="Times New Roman" w:hAnsi="Times New Roman" w:cs="Times New Roman"/>
          <w:sz w:val="28"/>
          <w:szCs w:val="28"/>
        </w:rPr>
        <w:t xml:space="preserve">. Органы местного самоуправления поселения вправе заключать соглашения с органами местного самоуправления Октябрьского муниципального района о передаче им осуществления части своих полномочий </w:t>
      </w:r>
      <w:r>
        <w:rPr>
          <w:rFonts w:ascii="Times New Roman" w:hAnsi="Times New Roman" w:cs="Times New Roman"/>
          <w:sz w:val="28"/>
          <w:szCs w:val="28"/>
        </w:rPr>
        <w:t xml:space="preserve">по решению вопросов местного значения </w:t>
      </w:r>
      <w:r w:rsidRPr="00E71B1D">
        <w:rPr>
          <w:rFonts w:ascii="Times New Roman" w:hAnsi="Times New Roman" w:cs="Times New Roman"/>
          <w:sz w:val="28"/>
          <w:szCs w:val="28"/>
        </w:rPr>
        <w:t>за счет межбюджетных трансфертов, предоставляемых из бюджета поселения в бюджет Октябрьского муниципального района в соответствии с Бюджетным кодексом Российской Федерации.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cs="Times New Roman"/>
          <w:sz w:val="28"/>
          <w:szCs w:val="28"/>
        </w:rPr>
        <w:t>межбюджетных трансфертов</w:t>
      </w:r>
      <w:r w:rsidRPr="00E71B1D">
        <w:rPr>
          <w:rFonts w:ascii="Times New Roman"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Проект решения Думы поселения по вопросу об инициировании заключения соглашения о передаче полномочий может быть вынесен населением поселения, депутатами и главой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Предложение о заключении соглашения оформляется решением Думы городского поселения. Дума городского поселения направляет свое решение с предложением о заключении соглашения в Земское Собрание Октябрьского муниципального района.</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городского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4</w:t>
      </w:r>
      <w:r w:rsidRPr="00E71B1D">
        <w:rPr>
          <w:rFonts w:ascii="Times New Roman" w:hAnsi="Times New Roman" w:cs="Times New Roman"/>
          <w:sz w:val="28"/>
          <w:szCs w:val="28"/>
        </w:rPr>
        <w:t>. Органы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10, 17, 20 части 1 статьи 6 настоящего Устава.</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18D9"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8. Муниципальный контроль</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rsidRPr="00E71B1D">
        <w:t>2.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1"/>
        <w:rPr>
          <w:b/>
        </w:rPr>
      </w:pPr>
      <w:r w:rsidRPr="00E71B1D">
        <w:rPr>
          <w:b/>
        </w:rPr>
        <w:t>Статья 9. Осуществление органами местного самоуправления отдельных государственных полномочий</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Органы местного самоуправления и должностные лица местного самоуправления поселения могут осуществлять отдельные государственные полномочия, переданные им федеральными законами,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r>
        <w:t>3</w:t>
      </w:r>
      <w:r w:rsidRPr="00E71B1D">
        <w:t xml:space="preserve">. Органы местного самоуправления участвуют в осуществлении государственных полномочий, не переданных в соответствии со </w:t>
      </w:r>
      <w:hyperlink r:id="rId31" w:history="1">
        <w:r w:rsidRPr="00E71B1D">
          <w:t>статьей 19</w:t>
        </w:r>
      </w:hyperlink>
      <w:r w:rsidRPr="00E71B1D">
        <w:t xml:space="preserve"> Федерального закона № 131-ФЗ от 06.10.2003 «Об общих принципах организации местного самоуправления в Российской Федерации», в случае принятия Думой городского поселения решения о реализации права на участие в осуществлении указанных полномочий.</w:t>
      </w:r>
    </w:p>
    <w:p w:rsidR="009518D9" w:rsidRPr="00E71B1D" w:rsidRDefault="009518D9" w:rsidP="00AB6643">
      <w:pPr>
        <w:widowControl w:val="0"/>
        <w:autoSpaceDE w:val="0"/>
        <w:autoSpaceDN w:val="0"/>
        <w:adjustRightInd w:val="0"/>
        <w:spacing w:line="240" w:lineRule="exact"/>
        <w:ind w:firstLine="720"/>
        <w:jc w:val="both"/>
      </w:pPr>
      <w:r>
        <w:t>4</w:t>
      </w:r>
      <w:r w:rsidRPr="00E71B1D">
        <w:t xml:space="preserve">. </w:t>
      </w:r>
      <w:proofErr w:type="gramStart"/>
      <w:r w:rsidRPr="00E71B1D">
        <w:t xml:space="preserve">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поселения на осуществление целевых расходов) на осуществление полномочий, не переданных им в соответствии со </w:t>
      </w:r>
      <w:hyperlink r:id="rId32" w:history="1">
        <w:r w:rsidRPr="00E71B1D">
          <w:t>статьей 19</w:t>
        </w:r>
      </w:hyperlink>
      <w:r w:rsidRPr="00E71B1D">
        <w:t xml:space="preserve"> Федерального закона от </w:t>
      </w:r>
      <w:r w:rsidRPr="00E71B1D">
        <w:lastRenderedPageBreak/>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18D9" w:rsidRPr="00E71B1D" w:rsidRDefault="009518D9" w:rsidP="00AB6643">
      <w:pPr>
        <w:widowControl w:val="0"/>
        <w:autoSpaceDE w:val="0"/>
        <w:autoSpaceDN w:val="0"/>
        <w:adjustRightInd w:val="0"/>
        <w:spacing w:line="240" w:lineRule="exact"/>
        <w:ind w:firstLine="720"/>
        <w:jc w:val="both"/>
      </w:pPr>
      <w:r w:rsidRPr="00E71B1D">
        <w:t>Финансирование полномочий, предусмотренное в настоящей статьей, не является обязанностью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center"/>
        <w:outlineLvl w:val="0"/>
        <w:rPr>
          <w:b/>
        </w:rPr>
      </w:pPr>
      <w:r w:rsidRPr="00E71B1D">
        <w:rPr>
          <w:b/>
        </w:rPr>
        <w:t>Глава III. УЧАСТИЕ НАСЕЛЕНИЯ В ОСУЩЕСТВЛЕНИИ</w:t>
      </w:r>
    </w:p>
    <w:p w:rsidR="009518D9" w:rsidRPr="00E71B1D" w:rsidRDefault="009518D9" w:rsidP="00AB6643">
      <w:pPr>
        <w:widowControl w:val="0"/>
        <w:autoSpaceDE w:val="0"/>
        <w:autoSpaceDN w:val="0"/>
        <w:adjustRightInd w:val="0"/>
        <w:spacing w:line="240" w:lineRule="exact"/>
        <w:ind w:firstLine="720"/>
        <w:jc w:val="center"/>
        <w:rPr>
          <w:b/>
        </w:rPr>
      </w:pPr>
      <w:r w:rsidRPr="00E71B1D">
        <w:rPr>
          <w:b/>
        </w:rPr>
        <w:t>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1"/>
        <w:rPr>
          <w:b/>
        </w:rPr>
      </w:pPr>
      <w:r w:rsidRPr="00E71B1D">
        <w:rPr>
          <w:b/>
        </w:rPr>
        <w:t>Статья 10. Формы непосредственного участия населения поселения в решении вопросов местного значения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Формами непосредственного участия населения городского поселения в решении вопросов местного значения являются:</w:t>
      </w:r>
    </w:p>
    <w:p w:rsidR="009518D9" w:rsidRPr="00E71B1D" w:rsidRDefault="009518D9" w:rsidP="00AB6643">
      <w:pPr>
        <w:widowControl w:val="0"/>
        <w:autoSpaceDE w:val="0"/>
        <w:autoSpaceDN w:val="0"/>
        <w:adjustRightInd w:val="0"/>
        <w:spacing w:line="240" w:lineRule="exact"/>
        <w:ind w:firstLine="720"/>
        <w:jc w:val="both"/>
      </w:pPr>
      <w:r w:rsidRPr="00E71B1D">
        <w:t>1) местный референдум;</w:t>
      </w:r>
    </w:p>
    <w:p w:rsidR="009518D9" w:rsidRPr="00E71B1D" w:rsidRDefault="009518D9" w:rsidP="00AB6643">
      <w:pPr>
        <w:widowControl w:val="0"/>
        <w:autoSpaceDE w:val="0"/>
        <w:autoSpaceDN w:val="0"/>
        <w:adjustRightInd w:val="0"/>
        <w:spacing w:line="240" w:lineRule="exact"/>
        <w:ind w:firstLine="720"/>
        <w:jc w:val="both"/>
      </w:pPr>
      <w:r w:rsidRPr="00E71B1D">
        <w:t>2) муниципальные выборы;</w:t>
      </w:r>
    </w:p>
    <w:p w:rsidR="009518D9" w:rsidRPr="00E71B1D" w:rsidRDefault="009518D9" w:rsidP="00AB6643">
      <w:pPr>
        <w:widowControl w:val="0"/>
        <w:autoSpaceDE w:val="0"/>
        <w:autoSpaceDN w:val="0"/>
        <w:adjustRightInd w:val="0"/>
        <w:spacing w:line="240" w:lineRule="exact"/>
        <w:ind w:firstLine="720"/>
        <w:jc w:val="both"/>
      </w:pPr>
      <w:r w:rsidRPr="00E71B1D">
        <w:t>3) голосование по отзыву депутата Думы городского поселения,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4) голосование по вопросам изменения границ городского поселения, преобразования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5) правотворческая инициатива;</w:t>
      </w:r>
    </w:p>
    <w:p w:rsidR="009518D9" w:rsidRPr="00E71B1D" w:rsidRDefault="009518D9" w:rsidP="00AB6643">
      <w:pPr>
        <w:widowControl w:val="0"/>
        <w:autoSpaceDE w:val="0"/>
        <w:autoSpaceDN w:val="0"/>
        <w:adjustRightInd w:val="0"/>
        <w:spacing w:line="240" w:lineRule="exact"/>
        <w:ind w:firstLine="720"/>
        <w:jc w:val="both"/>
      </w:pPr>
      <w:r w:rsidRPr="00E71B1D">
        <w:t>6) публичные слушания;</w:t>
      </w:r>
    </w:p>
    <w:p w:rsidR="009518D9" w:rsidRPr="00E71B1D" w:rsidRDefault="009518D9" w:rsidP="00AB6643">
      <w:pPr>
        <w:widowControl w:val="0"/>
        <w:autoSpaceDE w:val="0"/>
        <w:autoSpaceDN w:val="0"/>
        <w:adjustRightInd w:val="0"/>
        <w:spacing w:line="240" w:lineRule="exact"/>
        <w:ind w:firstLine="720"/>
        <w:jc w:val="both"/>
      </w:pPr>
      <w:r w:rsidRPr="00E71B1D">
        <w:t>7) территориальное общественное самоуправление;</w:t>
      </w:r>
    </w:p>
    <w:p w:rsidR="009518D9" w:rsidRPr="00E71B1D" w:rsidRDefault="009518D9" w:rsidP="00AB6643">
      <w:pPr>
        <w:widowControl w:val="0"/>
        <w:autoSpaceDE w:val="0"/>
        <w:autoSpaceDN w:val="0"/>
        <w:adjustRightInd w:val="0"/>
        <w:spacing w:line="240" w:lineRule="exact"/>
        <w:ind w:firstLine="720"/>
        <w:jc w:val="both"/>
      </w:pPr>
      <w:r w:rsidRPr="00E71B1D">
        <w:t>8) собрание граждан;</w:t>
      </w:r>
    </w:p>
    <w:p w:rsidR="009518D9" w:rsidRPr="00E71B1D" w:rsidRDefault="009518D9" w:rsidP="00AB6643">
      <w:pPr>
        <w:widowControl w:val="0"/>
        <w:autoSpaceDE w:val="0"/>
        <w:autoSpaceDN w:val="0"/>
        <w:adjustRightInd w:val="0"/>
        <w:spacing w:line="240" w:lineRule="exact"/>
        <w:ind w:firstLine="720"/>
        <w:jc w:val="both"/>
      </w:pPr>
      <w:r w:rsidRPr="00E71B1D">
        <w:t>9) конференция граждан (собрание делегатов);</w:t>
      </w:r>
    </w:p>
    <w:p w:rsidR="009518D9" w:rsidRPr="00E71B1D" w:rsidRDefault="009518D9" w:rsidP="00AB6643">
      <w:pPr>
        <w:widowControl w:val="0"/>
        <w:autoSpaceDE w:val="0"/>
        <w:autoSpaceDN w:val="0"/>
        <w:adjustRightInd w:val="0"/>
        <w:spacing w:line="240" w:lineRule="exact"/>
        <w:ind w:firstLine="720"/>
        <w:jc w:val="both"/>
      </w:pPr>
      <w:r w:rsidRPr="00E71B1D">
        <w:t>10) опрос граждан;</w:t>
      </w:r>
    </w:p>
    <w:p w:rsidR="009518D9" w:rsidRPr="00E71B1D" w:rsidRDefault="009518D9" w:rsidP="00AB6643">
      <w:pPr>
        <w:widowControl w:val="0"/>
        <w:autoSpaceDE w:val="0"/>
        <w:autoSpaceDN w:val="0"/>
        <w:adjustRightInd w:val="0"/>
        <w:spacing w:line="240" w:lineRule="exact"/>
        <w:ind w:firstLine="720"/>
        <w:jc w:val="both"/>
      </w:pPr>
      <w:r w:rsidRPr="00E71B1D">
        <w:t>11) обращения граждан в органы местного самоуправления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2.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3. Непосредственное осуществление населением местного самоуправления и участия населения в осуществлении местного самоуправления основываются на принципах законности, добровольности.</w:t>
      </w:r>
    </w:p>
    <w:p w:rsidR="009518D9" w:rsidRPr="00E71B1D" w:rsidRDefault="009518D9" w:rsidP="00AB6643">
      <w:pPr>
        <w:widowControl w:val="0"/>
        <w:autoSpaceDE w:val="0"/>
        <w:autoSpaceDN w:val="0"/>
        <w:adjustRightInd w:val="0"/>
        <w:spacing w:line="240" w:lineRule="exact"/>
        <w:ind w:firstLine="720"/>
        <w:jc w:val="both"/>
      </w:pPr>
      <w:r w:rsidRPr="00E71B1D">
        <w:t>4.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1"/>
        <w:rPr>
          <w:b/>
        </w:rPr>
      </w:pPr>
      <w:r w:rsidRPr="00E71B1D">
        <w:rPr>
          <w:b/>
        </w:rPr>
        <w:t xml:space="preserve">Статья 11. Местный референдум </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В целях решения непосредственно населением вопросов местного значения проводится местный референдум на территории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2. Местный референдум может проводиться на всей территории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Решение о назначении местного референдума принимается Думой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 по инициативе, выдвинутой гражданами Российской Федерации, имеющими право на участие в местном референдуме;</w:t>
      </w:r>
    </w:p>
    <w:p w:rsidR="009518D9" w:rsidRPr="00E71B1D" w:rsidRDefault="009518D9" w:rsidP="00AB6643">
      <w:pPr>
        <w:widowControl w:val="0"/>
        <w:autoSpaceDE w:val="0"/>
        <w:autoSpaceDN w:val="0"/>
        <w:adjustRightInd w:val="0"/>
        <w:spacing w:line="240" w:lineRule="exact"/>
        <w:ind w:firstLine="720"/>
        <w:jc w:val="both"/>
      </w:pPr>
      <w:r w:rsidRPr="00E71B1D">
        <w:t xml:space="preserve">2) по инициативе, выдвинутой избирательными объединениями, иными </w:t>
      </w:r>
      <w:r w:rsidRPr="00E71B1D">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18D9" w:rsidRPr="00E71B1D" w:rsidRDefault="009518D9" w:rsidP="00AB6643">
      <w:pPr>
        <w:widowControl w:val="0"/>
        <w:autoSpaceDE w:val="0"/>
        <w:autoSpaceDN w:val="0"/>
        <w:adjustRightInd w:val="0"/>
        <w:spacing w:line="240" w:lineRule="exact"/>
        <w:ind w:firstLine="720"/>
        <w:jc w:val="both"/>
      </w:pPr>
      <w:r w:rsidRPr="00E71B1D">
        <w:t>3) по инициативе, Думы городского поселения и главы местной администрации, выдвинутой ими совместно.</w:t>
      </w:r>
    </w:p>
    <w:p w:rsidR="009518D9" w:rsidRPr="00E71B1D" w:rsidRDefault="009518D9" w:rsidP="00AB6643">
      <w:pPr>
        <w:widowControl w:val="0"/>
        <w:autoSpaceDE w:val="0"/>
        <w:autoSpaceDN w:val="0"/>
        <w:adjustRightInd w:val="0"/>
        <w:spacing w:line="240" w:lineRule="exact"/>
        <w:ind w:firstLine="720"/>
        <w:jc w:val="both"/>
      </w:pPr>
      <w:r w:rsidRPr="00E71B1D">
        <w:t>4. На местный референдум не могут быть вынесены вопросы:</w:t>
      </w:r>
    </w:p>
    <w:p w:rsidR="009518D9" w:rsidRPr="00E71B1D" w:rsidRDefault="009518D9" w:rsidP="00AB6643">
      <w:pPr>
        <w:widowControl w:val="0"/>
        <w:autoSpaceDE w:val="0"/>
        <w:autoSpaceDN w:val="0"/>
        <w:adjustRightInd w:val="0"/>
        <w:spacing w:line="240" w:lineRule="exact"/>
        <w:ind w:firstLine="720"/>
        <w:jc w:val="both"/>
      </w:pPr>
      <w:r w:rsidRPr="00E71B1D">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518D9" w:rsidRPr="00E71B1D" w:rsidRDefault="009518D9" w:rsidP="00AB6643">
      <w:pPr>
        <w:widowControl w:val="0"/>
        <w:autoSpaceDE w:val="0"/>
        <w:autoSpaceDN w:val="0"/>
        <w:adjustRightInd w:val="0"/>
        <w:spacing w:line="240" w:lineRule="exact"/>
        <w:ind w:firstLine="720"/>
        <w:jc w:val="both"/>
      </w:pPr>
      <w:r w:rsidRPr="00E71B1D">
        <w:t>2) о персональном составе органов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518D9" w:rsidRPr="00E71B1D" w:rsidRDefault="009518D9" w:rsidP="00AB6643">
      <w:pPr>
        <w:widowControl w:val="0"/>
        <w:autoSpaceDE w:val="0"/>
        <w:autoSpaceDN w:val="0"/>
        <w:adjustRightInd w:val="0"/>
        <w:spacing w:line="240" w:lineRule="exact"/>
        <w:ind w:firstLine="720"/>
        <w:jc w:val="both"/>
      </w:pPr>
      <w:r w:rsidRPr="00E71B1D">
        <w:t>4) о принятии или об изменении местного бюджета, исполнении и изменении финансовых обязательств муниципального образования;</w:t>
      </w:r>
    </w:p>
    <w:p w:rsidR="009518D9" w:rsidRPr="00E71B1D" w:rsidRDefault="009518D9" w:rsidP="00AB6643">
      <w:pPr>
        <w:widowControl w:val="0"/>
        <w:autoSpaceDE w:val="0"/>
        <w:autoSpaceDN w:val="0"/>
        <w:adjustRightInd w:val="0"/>
        <w:spacing w:line="240" w:lineRule="exact"/>
        <w:ind w:firstLine="720"/>
        <w:jc w:val="both"/>
      </w:pPr>
      <w:r w:rsidRPr="00E71B1D">
        <w:t>5) о принятии чрезвычайных и срочных мер по обеспечению здоровья и безопасности населения.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5. Установление иных ограничений для вопросов, выносимых на местный референдум, </w:t>
      </w:r>
      <w:proofErr w:type="gramStart"/>
      <w:r w:rsidRPr="00E71B1D">
        <w:t>кроме</w:t>
      </w:r>
      <w:proofErr w:type="gramEnd"/>
      <w:r w:rsidRPr="00E71B1D">
        <w:t xml:space="preserve"> указанных в настоящей статье, не допускается.</w:t>
      </w:r>
    </w:p>
    <w:p w:rsidR="009518D9" w:rsidRPr="00E71B1D" w:rsidRDefault="009518D9" w:rsidP="00AB6643">
      <w:pPr>
        <w:widowControl w:val="0"/>
        <w:autoSpaceDE w:val="0"/>
        <w:autoSpaceDN w:val="0"/>
        <w:adjustRightInd w:val="0"/>
        <w:spacing w:line="240" w:lineRule="exact"/>
        <w:ind w:firstLine="720"/>
        <w:jc w:val="both"/>
      </w:pPr>
      <w:r w:rsidRPr="00E71B1D">
        <w:t>6.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 для выдвижения инициативы проведения местного референдума.</w:t>
      </w:r>
    </w:p>
    <w:p w:rsidR="009518D9" w:rsidRPr="00E71B1D" w:rsidRDefault="009518D9" w:rsidP="00AB6643">
      <w:pPr>
        <w:widowControl w:val="0"/>
        <w:autoSpaceDE w:val="0"/>
        <w:autoSpaceDN w:val="0"/>
        <w:adjustRightInd w:val="0"/>
        <w:spacing w:line="240" w:lineRule="exact"/>
        <w:ind w:firstLine="720"/>
        <w:jc w:val="both"/>
      </w:pPr>
      <w:r w:rsidRPr="00E71B1D">
        <w:t xml:space="preserve">7. </w:t>
      </w:r>
      <w:proofErr w:type="gramStart"/>
      <w:r w:rsidRPr="00E71B1D">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городского поселения в соответствии с федеральным законом, но не может быть менее 25 подписей.</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 xml:space="preserve">Инициатива проведения референдума, выдвинутая гражданами, избирательными объединениями, иными общественными объединениями, </w:t>
      </w:r>
      <w:proofErr w:type="gramStart"/>
      <w:r w:rsidRPr="00E71B1D">
        <w:t>указанных</w:t>
      </w:r>
      <w:proofErr w:type="gramEnd"/>
      <w:r w:rsidRPr="00E71B1D">
        <w:t xml:space="preserve"> в </w:t>
      </w:r>
      <w:hyperlink r:id="rId33" w:history="1">
        <w:r w:rsidRPr="00E71B1D">
          <w:t xml:space="preserve">пункте 2 части </w:t>
        </w:r>
      </w:hyperlink>
      <w:r w:rsidRPr="00E71B1D">
        <w:t>3 настоящей статьи, оформляется в порядке, установленном федеральным законом и принимаемым в соответствии с ним Законом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Инициатива проведения референдума, выдвинутая совместно Думой городского поселения и главой местной администрации, оформляется правовыми актами Думы городского поселения и главы местной администрации.</w:t>
      </w:r>
    </w:p>
    <w:p w:rsidR="009518D9" w:rsidRPr="00E71B1D" w:rsidRDefault="009518D9" w:rsidP="00AB6643">
      <w:pPr>
        <w:widowControl w:val="0"/>
        <w:autoSpaceDE w:val="0"/>
        <w:autoSpaceDN w:val="0"/>
        <w:adjustRightInd w:val="0"/>
        <w:spacing w:line="240" w:lineRule="exact"/>
        <w:ind w:firstLine="720"/>
        <w:jc w:val="both"/>
      </w:pPr>
      <w:r w:rsidRPr="00E71B1D">
        <w:t>8. Дума городского поселения обязана назначить местный референдум в течение 30 дней со дня поступления в Думу городского поселения документов, на основании которых назначается местный референдум.</w:t>
      </w:r>
    </w:p>
    <w:p w:rsidR="009518D9" w:rsidRPr="00E71B1D" w:rsidRDefault="009518D9" w:rsidP="00AB6643">
      <w:pPr>
        <w:widowControl w:val="0"/>
        <w:autoSpaceDE w:val="0"/>
        <w:autoSpaceDN w:val="0"/>
        <w:adjustRightInd w:val="0"/>
        <w:spacing w:line="240" w:lineRule="exact"/>
        <w:ind w:firstLine="720"/>
        <w:jc w:val="both"/>
      </w:pPr>
      <w:r w:rsidRPr="00E71B1D">
        <w:t>9. В случае</w:t>
      </w:r>
      <w:proofErr w:type="gramStart"/>
      <w:r w:rsidRPr="00E71B1D">
        <w:t>,</w:t>
      </w:r>
      <w:proofErr w:type="gramEnd"/>
      <w:r w:rsidRPr="00E71B1D">
        <w:t xml:space="preserve"> если местный референдум не назначен Думой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Пермского края, избирательной комиссии Пермского края или прокурора. Назначенный судом местный референдум организуется избирательной комиссией городского поселения, а обеспечение его проведения осуществляется исполнительным органом государственной властью Пермского края или иным органом, на который судом возложено обеспечение проведения местного референдума.</w:t>
      </w:r>
    </w:p>
    <w:p w:rsidR="009518D9" w:rsidRPr="00E71B1D" w:rsidRDefault="009518D9" w:rsidP="00AB6643">
      <w:pPr>
        <w:widowControl w:val="0"/>
        <w:autoSpaceDE w:val="0"/>
        <w:autoSpaceDN w:val="0"/>
        <w:adjustRightInd w:val="0"/>
        <w:spacing w:line="240" w:lineRule="exact"/>
        <w:ind w:firstLine="720"/>
        <w:jc w:val="both"/>
      </w:pPr>
      <w:r w:rsidRPr="00E71B1D">
        <w:t xml:space="preserve">10. В местном референдуме имеют право участвовать граждане Российской Федерации, </w:t>
      </w:r>
      <w:r>
        <w:t xml:space="preserve">достигшие на день голосования 18-летнего возраста, </w:t>
      </w:r>
      <w:r w:rsidRPr="00E71B1D">
        <w:t>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18D9" w:rsidRPr="00990BE8" w:rsidRDefault="009518D9" w:rsidP="00AB6643">
      <w:pPr>
        <w:pStyle w:val="ConsPlusNormal"/>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11. </w:t>
      </w:r>
      <w:r w:rsidRPr="00990BE8">
        <w:rPr>
          <w:rFonts w:ascii="Times New Roman" w:hAnsi="Times New Roman" w:cs="Times New Roman"/>
          <w:sz w:val="28"/>
          <w:szCs w:val="28"/>
        </w:rPr>
        <w:t xml:space="preserve">Итоги голосования и принятое на местном референдуме решение подлежит официальному опубликованию (обнародованию) в газете Октябрьского района «Вперед», на официальном сайте </w:t>
      </w:r>
      <w:proofErr w:type="spellStart"/>
      <w:r w:rsidRPr="00990BE8">
        <w:rPr>
          <w:rFonts w:ascii="Times New Roman" w:hAnsi="Times New Roman" w:cs="Times New Roman"/>
          <w:sz w:val="28"/>
          <w:szCs w:val="28"/>
        </w:rPr>
        <w:t>Сарсинского</w:t>
      </w:r>
      <w:proofErr w:type="spellEnd"/>
      <w:r w:rsidRPr="00990BE8">
        <w:rPr>
          <w:rFonts w:ascii="Times New Roman" w:hAnsi="Times New Roman" w:cs="Times New Roman"/>
          <w:sz w:val="28"/>
          <w:szCs w:val="28"/>
        </w:rPr>
        <w:t xml:space="preserve"> городского поселения Октябрьского муниципального района Пермского края </w:t>
      </w:r>
      <w:hyperlink r:id="rId34" w:history="1">
        <w:r w:rsidRPr="00990BE8">
          <w:rPr>
            <w:rStyle w:val="a7"/>
            <w:rFonts w:ascii="Times New Roman" w:hAnsi="Times New Roman" w:cs="Times New Roman"/>
            <w:color w:val="auto"/>
            <w:sz w:val="28"/>
            <w:szCs w:val="28"/>
            <w:u w:val="none"/>
          </w:rPr>
          <w:t>http://</w:t>
        </w:r>
        <w:proofErr w:type="spellStart"/>
        <w:r w:rsidRPr="00990BE8">
          <w:rPr>
            <w:rStyle w:val="a7"/>
            <w:rFonts w:ascii="Times New Roman" w:hAnsi="Times New Roman" w:cs="Times New Roman"/>
            <w:color w:val="auto"/>
            <w:sz w:val="28"/>
            <w:szCs w:val="28"/>
            <w:u w:val="none"/>
            <w:lang w:val="en-US"/>
          </w:rPr>
          <w:t>oktyabrskiy</w:t>
        </w:r>
        <w:proofErr w:type="spellEnd"/>
        <w:r w:rsidRPr="00990BE8">
          <w:rPr>
            <w:rStyle w:val="a7"/>
            <w:rFonts w:ascii="Times New Roman" w:hAnsi="Times New Roman" w:cs="Times New Roman"/>
            <w:color w:val="auto"/>
            <w:sz w:val="28"/>
            <w:szCs w:val="28"/>
            <w:u w:val="none"/>
          </w:rPr>
          <w:t>.</w:t>
        </w:r>
        <w:proofErr w:type="spellStart"/>
        <w:r w:rsidRPr="00990BE8">
          <w:rPr>
            <w:rStyle w:val="a7"/>
            <w:rFonts w:ascii="Times New Roman" w:hAnsi="Times New Roman" w:cs="Times New Roman"/>
            <w:color w:val="auto"/>
            <w:sz w:val="28"/>
            <w:szCs w:val="28"/>
            <w:u w:val="none"/>
            <w:lang w:val="en-US"/>
          </w:rPr>
          <w:t>permarea</w:t>
        </w:r>
        <w:proofErr w:type="spellEnd"/>
        <w:r w:rsidRPr="00990BE8">
          <w:rPr>
            <w:rStyle w:val="a7"/>
            <w:rFonts w:ascii="Times New Roman" w:hAnsi="Times New Roman" w:cs="Times New Roman"/>
            <w:color w:val="auto"/>
            <w:sz w:val="28"/>
            <w:szCs w:val="28"/>
            <w:u w:val="none"/>
          </w:rPr>
          <w:t>.</w:t>
        </w:r>
        <w:proofErr w:type="spellStart"/>
        <w:r w:rsidRPr="00990BE8">
          <w:rPr>
            <w:rStyle w:val="a7"/>
            <w:rFonts w:ascii="Times New Roman" w:hAnsi="Times New Roman" w:cs="Times New Roman"/>
            <w:color w:val="auto"/>
            <w:sz w:val="28"/>
            <w:szCs w:val="28"/>
            <w:u w:val="none"/>
            <w:lang w:val="en-US"/>
          </w:rPr>
          <w:t>ru</w:t>
        </w:r>
        <w:proofErr w:type="spellEnd"/>
        <w:r w:rsidRPr="00990BE8">
          <w:rPr>
            <w:rStyle w:val="a7"/>
            <w:rFonts w:ascii="Times New Roman" w:hAnsi="Times New Roman" w:cs="Times New Roman"/>
            <w:color w:val="auto"/>
            <w:sz w:val="28"/>
            <w:szCs w:val="28"/>
            <w:u w:val="none"/>
          </w:rPr>
          <w:t>/</w:t>
        </w:r>
        <w:proofErr w:type="spellStart"/>
        <w:r w:rsidRPr="00990BE8">
          <w:rPr>
            <w:rStyle w:val="a7"/>
            <w:rFonts w:ascii="Times New Roman" w:hAnsi="Times New Roman" w:cs="Times New Roman"/>
            <w:color w:val="auto"/>
            <w:sz w:val="28"/>
            <w:szCs w:val="28"/>
            <w:u w:val="none"/>
            <w:lang w:val="en-US"/>
          </w:rPr>
          <w:t>sarsinskoe</w:t>
        </w:r>
        <w:proofErr w:type="spellEnd"/>
      </w:hyperlink>
      <w:r w:rsidRPr="00990BE8">
        <w:rPr>
          <w:rFonts w:ascii="Times New Roman" w:hAnsi="Times New Roman" w:cs="Times New Roman"/>
          <w:sz w:val="28"/>
          <w:szCs w:val="28"/>
        </w:rPr>
        <w:t xml:space="preserve">, в библиотеках поселения </w:t>
      </w:r>
      <w:proofErr w:type="spellStart"/>
      <w:r w:rsidR="00AB6643">
        <w:rPr>
          <w:rFonts w:ascii="Times New Roman" w:hAnsi="Times New Roman" w:cs="Times New Roman"/>
          <w:sz w:val="28"/>
          <w:szCs w:val="28"/>
        </w:rPr>
        <w:t>р.п</w:t>
      </w:r>
      <w:proofErr w:type="gramStart"/>
      <w:r w:rsidRPr="00990BE8">
        <w:rPr>
          <w:rFonts w:ascii="Times New Roman" w:hAnsi="Times New Roman" w:cs="Times New Roman"/>
          <w:sz w:val="28"/>
          <w:szCs w:val="28"/>
        </w:rPr>
        <w:t>.С</w:t>
      </w:r>
      <w:proofErr w:type="gramEnd"/>
      <w:r w:rsidRPr="00990BE8">
        <w:rPr>
          <w:rFonts w:ascii="Times New Roman" w:hAnsi="Times New Roman" w:cs="Times New Roman"/>
          <w:sz w:val="28"/>
          <w:szCs w:val="28"/>
        </w:rPr>
        <w:t>арс</w:t>
      </w:r>
      <w:proofErr w:type="spellEnd"/>
      <w:r w:rsidRPr="00990BE8">
        <w:rPr>
          <w:rFonts w:ascii="Times New Roman" w:hAnsi="Times New Roman" w:cs="Times New Roman"/>
          <w:sz w:val="28"/>
          <w:szCs w:val="28"/>
        </w:rPr>
        <w:t xml:space="preserve"> и </w:t>
      </w:r>
      <w:proofErr w:type="spellStart"/>
      <w:r w:rsidRPr="00990BE8">
        <w:rPr>
          <w:rFonts w:ascii="Times New Roman" w:hAnsi="Times New Roman" w:cs="Times New Roman"/>
          <w:sz w:val="28"/>
          <w:szCs w:val="28"/>
        </w:rPr>
        <w:t>д.Верх-Шуртан</w:t>
      </w:r>
      <w:proofErr w:type="spellEnd"/>
      <w:r w:rsidRPr="00990BE8">
        <w:rPr>
          <w:rFonts w:ascii="Times New Roman" w:hAnsi="Times New Roman" w:cs="Times New Roman"/>
          <w:sz w:val="28"/>
          <w:szCs w:val="28"/>
        </w:rPr>
        <w:t xml:space="preserve">, а также на специальных стендах, </w:t>
      </w:r>
      <w:r w:rsidRPr="00990BE8">
        <w:rPr>
          <w:rFonts w:ascii="Times New Roman" w:hAnsi="Times New Roman" w:cs="Times New Roman"/>
          <w:sz w:val="28"/>
          <w:szCs w:val="28"/>
        </w:rPr>
        <w:lastRenderedPageBreak/>
        <w:t xml:space="preserve">установленных в людных местах в каждом населенном пункте, входящих в состав </w:t>
      </w:r>
      <w:proofErr w:type="spellStart"/>
      <w:r w:rsidRPr="00990BE8">
        <w:rPr>
          <w:rFonts w:ascii="Times New Roman" w:hAnsi="Times New Roman" w:cs="Times New Roman"/>
          <w:sz w:val="28"/>
          <w:szCs w:val="28"/>
        </w:rPr>
        <w:t>Сарсинского</w:t>
      </w:r>
      <w:proofErr w:type="spellEnd"/>
      <w:r w:rsidRPr="00990BE8">
        <w:rPr>
          <w:rFonts w:ascii="Times New Roman" w:hAnsi="Times New Roman" w:cs="Times New Roman"/>
          <w:sz w:val="28"/>
          <w:szCs w:val="28"/>
        </w:rPr>
        <w:t xml:space="preserve">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w:t>
      </w:r>
      <w:r>
        <w:t>2</w:t>
      </w:r>
      <w:r w:rsidRPr="00E71B1D">
        <w:t>.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1</w:t>
      </w:r>
      <w:r>
        <w:t>3</w:t>
      </w:r>
      <w:r w:rsidRPr="00E71B1D">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w:t>
      </w:r>
      <w:r w:rsidRPr="00D95CAA">
        <w:t>определенным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1</w:t>
      </w:r>
      <w:r>
        <w:t>4</w:t>
      </w:r>
      <w:r w:rsidRPr="00E71B1D">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518D9" w:rsidRPr="00E71B1D" w:rsidRDefault="009518D9" w:rsidP="00AB6643">
      <w:pPr>
        <w:widowControl w:val="0"/>
        <w:autoSpaceDE w:val="0"/>
        <w:autoSpaceDN w:val="0"/>
        <w:adjustRightInd w:val="0"/>
        <w:spacing w:line="240" w:lineRule="exact"/>
        <w:ind w:firstLine="720"/>
        <w:jc w:val="both"/>
      </w:pPr>
      <w:r w:rsidRPr="00E71B1D">
        <w:t>1</w:t>
      </w:r>
      <w:r>
        <w:t>5</w:t>
      </w:r>
      <w:r w:rsidRPr="00E71B1D">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Пермского края.</w:t>
      </w:r>
    </w:p>
    <w:p w:rsidR="009518D9"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12. Муниципальные выборы</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Муниципальные выборы проводятся в целях избрания депутатов Думы городского поселения, главы городского поселения на основе всеобщего равного и прямого избирательного права при тайном голосовании.</w:t>
      </w:r>
    </w:p>
    <w:p w:rsidR="009518D9" w:rsidRPr="00E71B1D" w:rsidRDefault="009518D9" w:rsidP="00AB6643">
      <w:pPr>
        <w:spacing w:line="240" w:lineRule="exact"/>
        <w:ind w:firstLine="720"/>
        <w:jc w:val="both"/>
      </w:pPr>
      <w:r w:rsidRPr="00E71B1D">
        <w:t>2. Выборы главы городского поселения проводятся по единому избирательному округу.</w:t>
      </w:r>
    </w:p>
    <w:p w:rsidR="009518D9" w:rsidRPr="00E71B1D" w:rsidRDefault="009518D9" w:rsidP="00AB6643">
      <w:pPr>
        <w:pStyle w:val="ConsPlusNormal"/>
        <w:widowControl/>
        <w:spacing w:line="240" w:lineRule="exact"/>
        <w:jc w:val="both"/>
        <w:rPr>
          <w:rFonts w:ascii="Times New Roman" w:hAnsi="Times New Roman" w:cs="Times New Roman"/>
          <w:b/>
          <w:sz w:val="28"/>
          <w:szCs w:val="28"/>
        </w:rPr>
      </w:pPr>
      <w:r w:rsidRPr="00E71B1D">
        <w:rPr>
          <w:rFonts w:ascii="Times New Roman" w:hAnsi="Times New Roman" w:cs="Times New Roman"/>
          <w:sz w:val="28"/>
          <w:szCs w:val="28"/>
        </w:rPr>
        <w:t>Выборы депутатов Думы городского поселения осуществляются по мажоритарной системе относительного большинства по многомандатным избирательным округам, образуемым на территории поселения</w:t>
      </w:r>
      <w:r w:rsidRPr="00E71B1D">
        <w:rPr>
          <w:rFonts w:ascii="Times New Roman" w:hAnsi="Times New Roman" w:cs="Times New Roman"/>
          <w:b/>
          <w:sz w:val="28"/>
          <w:szCs w:val="28"/>
        </w:rPr>
        <w:t>.</w:t>
      </w:r>
    </w:p>
    <w:p w:rsidR="009518D9" w:rsidRPr="00E71B1D" w:rsidRDefault="009518D9" w:rsidP="00AB6643">
      <w:pPr>
        <w:widowControl w:val="0"/>
        <w:autoSpaceDE w:val="0"/>
        <w:autoSpaceDN w:val="0"/>
        <w:adjustRightInd w:val="0"/>
        <w:spacing w:line="240" w:lineRule="exact"/>
        <w:ind w:firstLine="720"/>
        <w:jc w:val="both"/>
      </w:pPr>
      <w:r w:rsidRPr="00E71B1D">
        <w:t xml:space="preserve">3. Решение о назначении выборов депутатов Думы городского поселения, главы городского поселения принимается Думой городского поселения не ранее чем за 90 дней и не позднее, чем за 80 дней до дня голосования. </w:t>
      </w:r>
      <w:r w:rsidRPr="00E71B1D">
        <w:rPr>
          <w:color w:val="2A2A2A"/>
        </w:rPr>
        <w:t xml:space="preserve">Решение Думы </w:t>
      </w:r>
      <w:r>
        <w:rPr>
          <w:color w:val="2A2A2A"/>
        </w:rPr>
        <w:t xml:space="preserve">городского </w:t>
      </w:r>
      <w:r w:rsidRPr="00E71B1D">
        <w:rPr>
          <w:color w:val="2A2A2A"/>
        </w:rPr>
        <w:t>поселения о назначении выборов подлежит официальному опубликованию в средствах массовой информации</w:t>
      </w:r>
      <w:r>
        <w:rPr>
          <w:color w:val="2A2A2A"/>
        </w:rPr>
        <w:t xml:space="preserve"> (в газете Октябрьского района «Вперед»)</w:t>
      </w:r>
      <w:r w:rsidRPr="00E71B1D">
        <w:rPr>
          <w:color w:val="2A2A2A"/>
        </w:rPr>
        <w:t xml:space="preserve"> не позднее чем через пять дней со дня его принятия. </w:t>
      </w:r>
      <w:r w:rsidRPr="00E71B1D">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E71B1D">
        <w:rPr>
          <w:rFonts w:ascii="Times New Roman" w:hAnsi="Times New Roman" w:cs="Times New Roman"/>
          <w:sz w:val="28"/>
          <w:szCs w:val="28"/>
        </w:rPr>
        <w:t>Днем голосования выборов главы городского поселения, депутатов Дум</w:t>
      </w:r>
      <w:r>
        <w:rPr>
          <w:rFonts w:ascii="Times New Roman" w:hAnsi="Times New Roman" w:cs="Times New Roman"/>
          <w:sz w:val="28"/>
          <w:szCs w:val="28"/>
        </w:rPr>
        <w:t>ы</w:t>
      </w:r>
      <w:r w:rsidRPr="00E71B1D">
        <w:rPr>
          <w:rFonts w:ascii="Times New Roman" w:hAnsi="Times New Roman" w:cs="Times New Roman"/>
          <w:sz w:val="28"/>
          <w:szCs w:val="28"/>
        </w:rPr>
        <w:t xml:space="preserve"> городского поселения является второе воскресенье сентября года, в котором истека</w:t>
      </w:r>
      <w:r>
        <w:rPr>
          <w:rFonts w:ascii="Times New Roman" w:hAnsi="Times New Roman" w:cs="Times New Roman"/>
          <w:sz w:val="28"/>
          <w:szCs w:val="28"/>
        </w:rPr>
        <w:t>ю</w:t>
      </w:r>
      <w:r w:rsidRPr="00E71B1D">
        <w:rPr>
          <w:rFonts w:ascii="Times New Roman" w:hAnsi="Times New Roman" w:cs="Times New Roman"/>
          <w:sz w:val="28"/>
          <w:szCs w:val="28"/>
        </w:rPr>
        <w:t>т срок</w:t>
      </w:r>
      <w:r>
        <w:rPr>
          <w:rFonts w:ascii="Times New Roman" w:hAnsi="Times New Roman" w:cs="Times New Roman"/>
          <w:sz w:val="28"/>
          <w:szCs w:val="28"/>
        </w:rPr>
        <w:t>и</w:t>
      </w:r>
      <w:r w:rsidRPr="00E71B1D">
        <w:rPr>
          <w:rFonts w:ascii="Times New Roman" w:hAnsi="Times New Roman" w:cs="Times New Roman"/>
          <w:sz w:val="28"/>
          <w:szCs w:val="28"/>
        </w:rPr>
        <w:t xml:space="preserve"> полномочий главы городского поселения, депутатов Думы городского поселения</w:t>
      </w:r>
      <w:r>
        <w:rPr>
          <w:rFonts w:ascii="Times New Roman" w:hAnsi="Times New Roman" w:cs="Times New Roman"/>
          <w:sz w:val="28"/>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указанных выборах, за исключением, предусмотренных пунктами 4-6 Федерального закона от 12.06.2002 № 67-ФЗ «Об</w:t>
      </w:r>
      <w:proofErr w:type="gramEnd"/>
      <w:r>
        <w:rPr>
          <w:rFonts w:ascii="Times New Roman" w:hAnsi="Times New Roman" w:cs="Times New Roman"/>
          <w:sz w:val="28"/>
          <w:szCs w:val="28"/>
        </w:rPr>
        <w:t xml:space="preserve"> основных </w:t>
      </w:r>
      <w:proofErr w:type="gramStart"/>
      <w:r>
        <w:rPr>
          <w:rFonts w:ascii="Times New Roman" w:hAnsi="Times New Roman" w:cs="Times New Roman"/>
          <w:sz w:val="28"/>
          <w:szCs w:val="28"/>
        </w:rPr>
        <w:t>гарантиях</w:t>
      </w:r>
      <w:proofErr w:type="gramEnd"/>
      <w:r>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r w:rsidRPr="00E71B1D">
        <w:rPr>
          <w:rFonts w:ascii="Times New Roman" w:hAnsi="Times New Roman" w:cs="Times New Roman"/>
          <w:sz w:val="28"/>
          <w:szCs w:val="28"/>
        </w:rPr>
        <w:t>.</w:t>
      </w:r>
    </w:p>
    <w:p w:rsidR="009518D9" w:rsidRPr="00E71B1D" w:rsidRDefault="009518D9" w:rsidP="00AB6643">
      <w:pPr>
        <w:widowControl w:val="0"/>
        <w:autoSpaceDE w:val="0"/>
        <w:autoSpaceDN w:val="0"/>
        <w:adjustRightInd w:val="0"/>
        <w:spacing w:line="240" w:lineRule="exact"/>
        <w:ind w:firstLine="720"/>
        <w:jc w:val="both"/>
      </w:pPr>
      <w:r>
        <w:t>5</w:t>
      </w:r>
      <w:r w:rsidRPr="00E71B1D">
        <w:t xml:space="preserve">. Схему избирательных округов утверждает Дума городского поселения не </w:t>
      </w:r>
      <w:proofErr w:type="gramStart"/>
      <w:r w:rsidRPr="00E71B1D">
        <w:t>позднее</w:t>
      </w:r>
      <w:proofErr w:type="gramEnd"/>
      <w:r w:rsidRPr="00E71B1D">
        <w:t xml:space="preserve">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представленную схему.</w:t>
      </w:r>
    </w:p>
    <w:p w:rsidR="009518D9" w:rsidRPr="00E71B1D" w:rsidRDefault="009518D9" w:rsidP="00AB6643">
      <w:pPr>
        <w:widowControl w:val="0"/>
        <w:autoSpaceDE w:val="0"/>
        <w:autoSpaceDN w:val="0"/>
        <w:adjustRightInd w:val="0"/>
        <w:spacing w:line="240" w:lineRule="exact"/>
        <w:ind w:firstLine="720"/>
        <w:jc w:val="both"/>
      </w:pPr>
      <w:r>
        <w:t>6</w:t>
      </w:r>
      <w:r w:rsidRPr="00E71B1D">
        <w:t>. Если Дума городского поселения не назначит выборы в установленные сроки, а также, если Дума городского поселения отсутствует, выборы назначаются избирательной комиссией городского поселения не позднее, чем за 70 дней до дня голосования.</w:t>
      </w:r>
    </w:p>
    <w:p w:rsidR="009518D9" w:rsidRPr="00E71B1D" w:rsidRDefault="009518D9" w:rsidP="00AB6643">
      <w:pPr>
        <w:pStyle w:val="a4"/>
        <w:shd w:val="clear" w:color="auto" w:fill="FFFFFF"/>
        <w:spacing w:before="0" w:beforeAutospacing="0" w:after="0" w:afterAutospacing="0" w:line="240" w:lineRule="exact"/>
        <w:ind w:firstLine="720"/>
        <w:jc w:val="both"/>
        <w:rPr>
          <w:color w:val="2A2A2A"/>
          <w:sz w:val="28"/>
          <w:szCs w:val="28"/>
        </w:rPr>
      </w:pPr>
      <w:r>
        <w:rPr>
          <w:color w:val="2A2A2A"/>
          <w:sz w:val="28"/>
          <w:szCs w:val="28"/>
        </w:rPr>
        <w:t>7</w:t>
      </w:r>
      <w:r w:rsidRPr="00E71B1D">
        <w:rPr>
          <w:color w:val="2A2A2A"/>
          <w:sz w:val="28"/>
          <w:szCs w:val="28"/>
        </w:rPr>
        <w:t xml:space="preserve">. Решение избирательной комиссии поселения о назначении выборов публикуется не позднее чем через семь дней со дня истечения установленного пунктом </w:t>
      </w:r>
      <w:r>
        <w:rPr>
          <w:color w:val="2A2A2A"/>
          <w:sz w:val="28"/>
          <w:szCs w:val="28"/>
        </w:rPr>
        <w:t>3</w:t>
      </w:r>
      <w:r w:rsidRPr="00E71B1D">
        <w:rPr>
          <w:color w:val="2A2A2A"/>
          <w:sz w:val="28"/>
          <w:szCs w:val="28"/>
        </w:rPr>
        <w:t xml:space="preserve"> настоящей статьи срока официального опубликования решения о назначении выборов.</w:t>
      </w:r>
    </w:p>
    <w:p w:rsidR="009518D9" w:rsidRPr="00E71B1D" w:rsidRDefault="009518D9" w:rsidP="00AB6643">
      <w:pPr>
        <w:pStyle w:val="a4"/>
        <w:shd w:val="clear" w:color="auto" w:fill="FFFFFF"/>
        <w:spacing w:before="0" w:beforeAutospacing="0" w:after="0" w:afterAutospacing="0" w:line="240" w:lineRule="exact"/>
        <w:ind w:firstLine="720"/>
        <w:jc w:val="both"/>
        <w:rPr>
          <w:color w:val="2A2A2A"/>
          <w:sz w:val="28"/>
          <w:szCs w:val="28"/>
        </w:rPr>
      </w:pPr>
      <w:r>
        <w:rPr>
          <w:color w:val="2A2A2A"/>
          <w:sz w:val="28"/>
          <w:szCs w:val="28"/>
        </w:rPr>
        <w:t>8</w:t>
      </w:r>
      <w:r w:rsidRPr="00E71B1D">
        <w:rPr>
          <w:color w:val="2A2A2A"/>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w:t>
      </w:r>
      <w:r w:rsidRPr="00E71B1D">
        <w:rPr>
          <w:color w:val="2A2A2A"/>
          <w:sz w:val="28"/>
          <w:szCs w:val="28"/>
        </w:rPr>
        <w:lastRenderedPageBreak/>
        <w:t>определения результатов муниципальных выборов устанавливаются федеральным законом и принимаемыми в соответствии с ним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r>
        <w:t>9</w:t>
      </w:r>
      <w:r w:rsidRPr="00E71B1D">
        <w:t>. Итоги муниципальных выборов подлежат официальному опубликованию (обнародованию).</w:t>
      </w:r>
    </w:p>
    <w:p w:rsidR="009518D9" w:rsidRDefault="009518D9" w:rsidP="00AB6643">
      <w:pPr>
        <w:pStyle w:val="2"/>
        <w:spacing w:line="240" w:lineRule="exact"/>
        <w:ind w:firstLine="720"/>
        <w:jc w:val="both"/>
        <w:rPr>
          <w:sz w:val="28"/>
          <w:szCs w:val="28"/>
        </w:rPr>
      </w:pPr>
    </w:p>
    <w:p w:rsidR="009518D9" w:rsidRPr="00E71B1D" w:rsidRDefault="009518D9" w:rsidP="00AB6643">
      <w:pPr>
        <w:pStyle w:val="2"/>
        <w:spacing w:line="240" w:lineRule="exact"/>
        <w:ind w:firstLine="720"/>
        <w:jc w:val="both"/>
        <w:rPr>
          <w:sz w:val="28"/>
          <w:szCs w:val="28"/>
        </w:rPr>
      </w:pPr>
      <w:r w:rsidRPr="00E71B1D">
        <w:rPr>
          <w:sz w:val="28"/>
          <w:szCs w:val="28"/>
        </w:rPr>
        <w:t>Статья 13.</w:t>
      </w:r>
      <w:r w:rsidRPr="00E71B1D">
        <w:rPr>
          <w:b w:val="0"/>
          <w:sz w:val="28"/>
          <w:szCs w:val="28"/>
        </w:rPr>
        <w:t xml:space="preserve"> </w:t>
      </w:r>
      <w:r w:rsidRPr="00E71B1D">
        <w:rPr>
          <w:sz w:val="28"/>
          <w:szCs w:val="28"/>
        </w:rPr>
        <w:t xml:space="preserve">Голосование по отзыву главы городского поселения, депутата </w:t>
      </w:r>
      <w:r>
        <w:rPr>
          <w:sz w:val="28"/>
          <w:szCs w:val="28"/>
        </w:rPr>
        <w:t>Думы городского поселения</w:t>
      </w:r>
      <w:r w:rsidRPr="00E71B1D">
        <w:rPr>
          <w:sz w:val="28"/>
          <w:szCs w:val="28"/>
        </w:rPr>
        <w:t>, по вопросам изменения границ поселения, преобразования поселения</w:t>
      </w:r>
    </w:p>
    <w:p w:rsidR="009518D9" w:rsidRPr="00E71B1D" w:rsidRDefault="009518D9" w:rsidP="00AB6643">
      <w:pPr>
        <w:pStyle w:val="2"/>
        <w:spacing w:line="240" w:lineRule="exact"/>
        <w:ind w:firstLine="720"/>
        <w:jc w:val="both"/>
        <w:rPr>
          <w:sz w:val="28"/>
          <w:szCs w:val="28"/>
        </w:rPr>
      </w:pPr>
    </w:p>
    <w:p w:rsidR="009518D9" w:rsidRPr="00E71B1D" w:rsidRDefault="009518D9" w:rsidP="00AB6643">
      <w:pPr>
        <w:pStyle w:val="ConsPlusNorma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Депутат</w:t>
      </w:r>
      <w:r>
        <w:rPr>
          <w:rFonts w:ascii="Times New Roman" w:hAnsi="Times New Roman" w:cs="Times New Roman"/>
          <w:sz w:val="28"/>
          <w:szCs w:val="28"/>
        </w:rPr>
        <w:t xml:space="preserve"> Думы городского поселения</w:t>
      </w:r>
      <w:r w:rsidRPr="00E71B1D">
        <w:rPr>
          <w:rFonts w:ascii="Times New Roman" w:hAnsi="Times New Roman" w:cs="Times New Roman"/>
          <w:sz w:val="28"/>
          <w:szCs w:val="28"/>
        </w:rPr>
        <w:t xml:space="preserve">, не выполняющий или ненадлежащим образом выполняющий свои обязанности, нарушающий Конституцию и законы Российской Федерации, </w:t>
      </w:r>
      <w:r>
        <w:rPr>
          <w:rFonts w:ascii="Times New Roman" w:hAnsi="Times New Roman" w:cs="Times New Roman"/>
          <w:sz w:val="28"/>
          <w:szCs w:val="28"/>
        </w:rPr>
        <w:t xml:space="preserve">Устав и </w:t>
      </w:r>
      <w:r w:rsidRPr="00E71B1D">
        <w:rPr>
          <w:rFonts w:ascii="Times New Roman" w:hAnsi="Times New Roman" w:cs="Times New Roman"/>
          <w:sz w:val="28"/>
          <w:szCs w:val="28"/>
        </w:rPr>
        <w:t xml:space="preserve">законы </w:t>
      </w:r>
      <w:r w:rsidRPr="00E71B1D">
        <w:rPr>
          <w:rFonts w:ascii="Times New Roman" w:hAnsi="Times New Roman" w:cs="Times New Roman"/>
          <w:bCs/>
          <w:sz w:val="28"/>
          <w:szCs w:val="28"/>
        </w:rPr>
        <w:t>Пермского края</w:t>
      </w:r>
      <w:r w:rsidRPr="00E71B1D">
        <w:rPr>
          <w:rFonts w:ascii="Times New Roman" w:hAnsi="Times New Roman" w:cs="Times New Roman"/>
          <w:sz w:val="28"/>
          <w:szCs w:val="28"/>
        </w:rPr>
        <w:t>, настоящий Устав, может быть отозван избирателями соответствующего избирательного округа.</w:t>
      </w:r>
    </w:p>
    <w:p w:rsidR="009518D9" w:rsidRPr="00E71B1D" w:rsidRDefault="009518D9" w:rsidP="00AB6643">
      <w:pPr>
        <w:pStyle w:val="2"/>
        <w:spacing w:line="240" w:lineRule="exact"/>
        <w:ind w:firstLine="720"/>
        <w:jc w:val="both"/>
        <w:rPr>
          <w:b w:val="0"/>
          <w:sz w:val="28"/>
          <w:szCs w:val="28"/>
        </w:rPr>
      </w:pPr>
      <w:r w:rsidRPr="00E71B1D">
        <w:rPr>
          <w:b w:val="0"/>
          <w:sz w:val="28"/>
          <w:szCs w:val="28"/>
        </w:rPr>
        <w:t xml:space="preserve">2. </w:t>
      </w:r>
      <w:proofErr w:type="gramStart"/>
      <w:r w:rsidRPr="00E71B1D">
        <w:rPr>
          <w:b w:val="0"/>
          <w:sz w:val="28"/>
          <w:szCs w:val="28"/>
        </w:rPr>
        <w:t xml:space="preserve">Голосование по отзыву главы городского поселения, депутата Думы городского поселения,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принятым в соответствии с ним Законом </w:t>
      </w:r>
      <w:r w:rsidRPr="00E71B1D">
        <w:rPr>
          <w:b w:val="0"/>
          <w:bCs/>
          <w:sz w:val="28"/>
          <w:szCs w:val="28"/>
        </w:rPr>
        <w:t>Пермского края</w:t>
      </w:r>
      <w:r w:rsidRPr="00E71B1D">
        <w:rPr>
          <w:b w:val="0"/>
          <w:sz w:val="28"/>
          <w:szCs w:val="28"/>
        </w:rPr>
        <w:t>, статьей 11 настоящего Устава.</w:t>
      </w:r>
      <w:proofErr w:type="gramEnd"/>
    </w:p>
    <w:p w:rsidR="009518D9" w:rsidRPr="00E71B1D" w:rsidRDefault="009518D9" w:rsidP="00AB6643">
      <w:pPr>
        <w:pStyle w:val="ConsPlusNorma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Отзыв главы городского поселения, депутата Думы городского поселения осуществляется в связи с совершением действий или бездействием, влекущих утрату доверия населения к нему, в случаях:</w:t>
      </w:r>
    </w:p>
    <w:p w:rsidR="009518D9" w:rsidRPr="00E71B1D" w:rsidRDefault="009518D9" w:rsidP="00AB6643">
      <w:pPr>
        <w:spacing w:line="240" w:lineRule="exact"/>
        <w:ind w:firstLine="720"/>
        <w:jc w:val="both"/>
      </w:pPr>
      <w:r w:rsidRPr="00E71B1D">
        <w:t xml:space="preserve">1) нарушения Конституции Российской Федерации, федеральных законов, Устава </w:t>
      </w:r>
      <w:r w:rsidRPr="00E71B1D">
        <w:rPr>
          <w:bCs/>
        </w:rPr>
        <w:t>Пермского края</w:t>
      </w:r>
      <w:r w:rsidRPr="00E71B1D">
        <w:t xml:space="preserve">, законов </w:t>
      </w:r>
      <w:r w:rsidRPr="00E71B1D">
        <w:rPr>
          <w:bCs/>
        </w:rPr>
        <w:t>Пермского края</w:t>
      </w:r>
      <w:r w:rsidRPr="00E71B1D">
        <w:t>, настоящего Устава и иных нормативных правовых актов органов местного самоуправления поселения;</w:t>
      </w:r>
    </w:p>
    <w:p w:rsidR="009518D9" w:rsidRPr="00E71B1D" w:rsidRDefault="009518D9" w:rsidP="00AB6643">
      <w:pPr>
        <w:spacing w:line="240" w:lineRule="exact"/>
        <w:ind w:firstLine="720"/>
        <w:jc w:val="both"/>
      </w:pPr>
      <w:r w:rsidRPr="00E71B1D">
        <w:t>2) неисполнение полномочий по занимаемой должности.</w:t>
      </w:r>
    </w:p>
    <w:p w:rsidR="009518D9" w:rsidRPr="00E71B1D" w:rsidRDefault="009518D9" w:rsidP="00AB6643">
      <w:pPr>
        <w:spacing w:line="240" w:lineRule="exact"/>
        <w:ind w:firstLine="720"/>
        <w:jc w:val="both"/>
      </w:pPr>
      <w:r w:rsidRPr="00E71B1D">
        <w:t>Основаниями для отзыва главы городского поселения могут служить только конкретные противоправные решения или действия (бездействия) в случае их подтверждения в судебном порядке.</w:t>
      </w:r>
    </w:p>
    <w:p w:rsidR="009518D9" w:rsidRDefault="009518D9" w:rsidP="00AB6643">
      <w:pPr>
        <w:widowControl w:val="0"/>
        <w:autoSpaceDE w:val="0"/>
        <w:autoSpaceDN w:val="0"/>
        <w:adjustRightInd w:val="0"/>
        <w:spacing w:line="240" w:lineRule="exact"/>
        <w:ind w:firstLine="720"/>
        <w:jc w:val="both"/>
      </w:pPr>
      <w:r>
        <w:t>4. Инициатива отзыва депутата Думы городского поселения, главы городского поселения не может быть реализована ранее, чем за 12 месяцев со дня начала срока их полномочий и позднее, чем за 12 месяцев до окончания срока их полномочий.</w:t>
      </w:r>
    </w:p>
    <w:p w:rsidR="009518D9" w:rsidRDefault="009518D9" w:rsidP="00AB6643">
      <w:pPr>
        <w:widowControl w:val="0"/>
        <w:autoSpaceDE w:val="0"/>
        <w:autoSpaceDN w:val="0"/>
        <w:adjustRightInd w:val="0"/>
        <w:spacing w:line="240" w:lineRule="exact"/>
        <w:ind w:firstLine="720"/>
        <w:jc w:val="both"/>
      </w:pPr>
      <w:r>
        <w:t>5. Лицо, в отношении которого осуществляется процедура отзыва, в обязательном порядке предварительно извещается за 7 дней о проведении собрания инициативной группы избирателей, комиссии местного референдума по рассмотрению предложения о назначении голосования об отзыве, о заседании Думы городского поселения, ином мероприятии, связанном с процедурой отзыва.</w:t>
      </w:r>
    </w:p>
    <w:p w:rsidR="009518D9" w:rsidRDefault="009518D9" w:rsidP="00AB6643">
      <w:pPr>
        <w:widowControl w:val="0"/>
        <w:autoSpaceDE w:val="0"/>
        <w:autoSpaceDN w:val="0"/>
        <w:adjustRightInd w:val="0"/>
        <w:spacing w:line="240" w:lineRule="exact"/>
        <w:ind w:firstLine="720"/>
        <w:jc w:val="both"/>
      </w:pPr>
      <w:r>
        <w:t xml:space="preserve">6. Лицо, в отношении которого осуществляется процедура отзыва, вправе давать объяснения по поводу обстоятельств, выдвигаемых в качестве оснований для отзыва, на мероприятиях, указанных в </w:t>
      </w:r>
      <w:hyperlink r:id="rId35" w:history="1">
        <w:r w:rsidRPr="003A7BE7">
          <w:t>п.5</w:t>
        </w:r>
      </w:hyperlink>
      <w:r>
        <w:t xml:space="preserve"> настоящей статьи, а также в иных формах.</w:t>
      </w:r>
    </w:p>
    <w:p w:rsidR="009518D9" w:rsidRPr="00E71B1D" w:rsidRDefault="009518D9" w:rsidP="00AB6643">
      <w:pPr>
        <w:autoSpaceDE w:val="0"/>
        <w:autoSpaceDN w:val="0"/>
        <w:adjustRightInd w:val="0"/>
        <w:spacing w:line="240" w:lineRule="exact"/>
        <w:ind w:firstLine="720"/>
        <w:jc w:val="both"/>
        <w:outlineLvl w:val="1"/>
      </w:pPr>
      <w:r>
        <w:t xml:space="preserve">7. </w:t>
      </w:r>
      <w:r w:rsidRPr="00E71B1D">
        <w:t xml:space="preserve">Депутат </w:t>
      </w:r>
      <w:r>
        <w:t>Д</w:t>
      </w:r>
      <w:r w:rsidRPr="00E71B1D">
        <w:t>умы городского поселения, глава городского поселения считается отозванным, если за отзыв проголосовало не менее половины избирателей, зарегистрированных в городском поселении (избирательном округе).</w:t>
      </w:r>
    </w:p>
    <w:p w:rsidR="009518D9" w:rsidRPr="006D00E3" w:rsidRDefault="009518D9" w:rsidP="00AB6643">
      <w:pPr>
        <w:pStyle w:val="ConsPlusNormal"/>
        <w:widowControl/>
        <w:spacing w:line="240" w:lineRule="exact"/>
        <w:jc w:val="both"/>
        <w:rPr>
          <w:rFonts w:ascii="Times New Roman" w:hAnsi="Times New Roman" w:cs="Times New Roman"/>
          <w:sz w:val="28"/>
          <w:szCs w:val="28"/>
        </w:rPr>
      </w:pPr>
      <w:r w:rsidRPr="006D00E3">
        <w:rPr>
          <w:rFonts w:ascii="Times New Roman" w:hAnsi="Times New Roman" w:cs="Times New Roman"/>
          <w:sz w:val="28"/>
          <w:szCs w:val="28"/>
        </w:rPr>
        <w:t xml:space="preserve">8. Итоги голосования по отзыву главы городского поселения, депутата представительного органа, по вопросам изменения границ поселения, преобразования поселения подлежат официальному опубликованию (обнародованию) в газете Октябрьского района «Вперед», на официальном сайте </w:t>
      </w:r>
      <w:proofErr w:type="spellStart"/>
      <w:r w:rsidRPr="006D00E3">
        <w:rPr>
          <w:rFonts w:ascii="Times New Roman" w:hAnsi="Times New Roman" w:cs="Times New Roman"/>
          <w:sz w:val="28"/>
          <w:szCs w:val="28"/>
        </w:rPr>
        <w:t>Сарсинского</w:t>
      </w:r>
      <w:proofErr w:type="spellEnd"/>
      <w:r w:rsidRPr="006D00E3">
        <w:rPr>
          <w:rFonts w:ascii="Times New Roman" w:hAnsi="Times New Roman" w:cs="Times New Roman"/>
          <w:sz w:val="28"/>
          <w:szCs w:val="28"/>
        </w:rPr>
        <w:t xml:space="preserve"> городского поселения Октябрьского муниципального района Пермского края</w:t>
      </w:r>
      <w:r>
        <w:rPr>
          <w:rFonts w:ascii="Times New Roman" w:hAnsi="Times New Roman" w:cs="Times New Roman"/>
          <w:sz w:val="28"/>
          <w:szCs w:val="28"/>
        </w:rPr>
        <w:t xml:space="preserve"> </w:t>
      </w:r>
      <w:hyperlink r:id="rId36" w:history="1">
        <w:r w:rsidRPr="006D00E3">
          <w:rPr>
            <w:rStyle w:val="a7"/>
            <w:rFonts w:ascii="Times New Roman" w:hAnsi="Times New Roman" w:cs="Times New Roman"/>
            <w:color w:val="auto"/>
            <w:sz w:val="28"/>
            <w:szCs w:val="28"/>
            <w:u w:val="none"/>
          </w:rPr>
          <w:t>http://</w:t>
        </w:r>
        <w:proofErr w:type="spellStart"/>
        <w:r w:rsidRPr="006D00E3">
          <w:rPr>
            <w:rStyle w:val="a7"/>
            <w:rFonts w:ascii="Times New Roman" w:hAnsi="Times New Roman" w:cs="Times New Roman"/>
            <w:color w:val="auto"/>
            <w:sz w:val="28"/>
            <w:szCs w:val="28"/>
            <w:u w:val="none"/>
            <w:lang w:val="en-US"/>
          </w:rPr>
          <w:t>oktyabrskiy</w:t>
        </w:r>
        <w:proofErr w:type="spellEnd"/>
        <w:r w:rsidRPr="006D00E3">
          <w:rPr>
            <w:rStyle w:val="a7"/>
            <w:rFonts w:ascii="Times New Roman" w:hAnsi="Times New Roman" w:cs="Times New Roman"/>
            <w:color w:val="auto"/>
            <w:sz w:val="28"/>
            <w:szCs w:val="28"/>
            <w:u w:val="none"/>
          </w:rPr>
          <w:t>.</w:t>
        </w:r>
        <w:proofErr w:type="spellStart"/>
        <w:r w:rsidRPr="006D00E3">
          <w:rPr>
            <w:rStyle w:val="a7"/>
            <w:rFonts w:ascii="Times New Roman" w:hAnsi="Times New Roman" w:cs="Times New Roman"/>
            <w:color w:val="auto"/>
            <w:sz w:val="28"/>
            <w:szCs w:val="28"/>
            <w:u w:val="none"/>
            <w:lang w:val="en-US"/>
          </w:rPr>
          <w:t>permarea</w:t>
        </w:r>
        <w:proofErr w:type="spellEnd"/>
        <w:r w:rsidRPr="006D00E3">
          <w:rPr>
            <w:rStyle w:val="a7"/>
            <w:rFonts w:ascii="Times New Roman" w:hAnsi="Times New Roman" w:cs="Times New Roman"/>
            <w:color w:val="auto"/>
            <w:sz w:val="28"/>
            <w:szCs w:val="28"/>
            <w:u w:val="none"/>
          </w:rPr>
          <w:t>.</w:t>
        </w:r>
        <w:proofErr w:type="spellStart"/>
        <w:r w:rsidRPr="006D00E3">
          <w:rPr>
            <w:rStyle w:val="a7"/>
            <w:rFonts w:ascii="Times New Roman" w:hAnsi="Times New Roman" w:cs="Times New Roman"/>
            <w:color w:val="auto"/>
            <w:sz w:val="28"/>
            <w:szCs w:val="28"/>
            <w:u w:val="none"/>
            <w:lang w:val="en-US"/>
          </w:rPr>
          <w:t>ru</w:t>
        </w:r>
        <w:proofErr w:type="spellEnd"/>
        <w:r w:rsidRPr="006D00E3">
          <w:rPr>
            <w:rStyle w:val="a7"/>
            <w:rFonts w:ascii="Times New Roman" w:hAnsi="Times New Roman" w:cs="Times New Roman"/>
            <w:color w:val="auto"/>
            <w:sz w:val="28"/>
            <w:szCs w:val="28"/>
            <w:u w:val="none"/>
          </w:rPr>
          <w:t>/</w:t>
        </w:r>
        <w:proofErr w:type="spellStart"/>
        <w:r w:rsidRPr="006D00E3">
          <w:rPr>
            <w:rStyle w:val="a7"/>
            <w:rFonts w:ascii="Times New Roman" w:hAnsi="Times New Roman" w:cs="Times New Roman"/>
            <w:color w:val="auto"/>
            <w:sz w:val="28"/>
            <w:szCs w:val="28"/>
            <w:u w:val="none"/>
            <w:lang w:val="en-US"/>
          </w:rPr>
          <w:t>sarsinskoe</w:t>
        </w:r>
        <w:proofErr w:type="spellEnd"/>
      </w:hyperlink>
      <w:r w:rsidRPr="006D00E3">
        <w:rPr>
          <w:rFonts w:ascii="Times New Roman" w:hAnsi="Times New Roman" w:cs="Times New Roman"/>
          <w:sz w:val="28"/>
          <w:szCs w:val="28"/>
        </w:rPr>
        <w:t>,</w:t>
      </w:r>
      <w:r>
        <w:rPr>
          <w:rFonts w:ascii="Times New Roman" w:hAnsi="Times New Roman" w:cs="Times New Roman"/>
          <w:sz w:val="28"/>
          <w:szCs w:val="28"/>
        </w:rPr>
        <w:t xml:space="preserve"> в</w:t>
      </w:r>
      <w:r w:rsidRPr="006D00E3">
        <w:rPr>
          <w:rFonts w:ascii="Times New Roman" w:hAnsi="Times New Roman" w:cs="Times New Roman"/>
          <w:sz w:val="28"/>
          <w:szCs w:val="28"/>
        </w:rPr>
        <w:t xml:space="preserve"> </w:t>
      </w:r>
      <w:r w:rsidRPr="00E71B1D">
        <w:rPr>
          <w:rFonts w:ascii="Times New Roman" w:hAnsi="Times New Roman" w:cs="Times New Roman"/>
          <w:sz w:val="28"/>
          <w:szCs w:val="28"/>
        </w:rPr>
        <w:t xml:space="preserve">библиотеках поселения </w:t>
      </w:r>
      <w:proofErr w:type="spellStart"/>
      <w:r w:rsidR="00AB6643">
        <w:rPr>
          <w:rFonts w:ascii="Times New Roman" w:hAnsi="Times New Roman" w:cs="Times New Roman"/>
          <w:sz w:val="28"/>
          <w:szCs w:val="28"/>
        </w:rPr>
        <w:t>р.п</w:t>
      </w:r>
      <w:proofErr w:type="gramStart"/>
      <w:r w:rsidRPr="00E71B1D">
        <w:rPr>
          <w:rFonts w:ascii="Times New Roman" w:hAnsi="Times New Roman" w:cs="Times New Roman"/>
          <w:sz w:val="28"/>
          <w:szCs w:val="28"/>
        </w:rPr>
        <w:t>.С</w:t>
      </w:r>
      <w:proofErr w:type="gramEnd"/>
      <w:r w:rsidRPr="00E71B1D">
        <w:rPr>
          <w:rFonts w:ascii="Times New Roman" w:hAnsi="Times New Roman" w:cs="Times New Roman"/>
          <w:sz w:val="28"/>
          <w:szCs w:val="28"/>
        </w:rPr>
        <w:t>арс</w:t>
      </w:r>
      <w:proofErr w:type="spellEnd"/>
      <w:r w:rsidRPr="00E71B1D">
        <w:rPr>
          <w:rFonts w:ascii="Times New Roman" w:hAnsi="Times New Roman" w:cs="Times New Roman"/>
          <w:sz w:val="28"/>
          <w:szCs w:val="28"/>
        </w:rPr>
        <w:t xml:space="preserve"> и </w:t>
      </w:r>
      <w:proofErr w:type="spellStart"/>
      <w:r w:rsidRPr="00E71B1D">
        <w:rPr>
          <w:rFonts w:ascii="Times New Roman" w:hAnsi="Times New Roman" w:cs="Times New Roman"/>
          <w:sz w:val="28"/>
          <w:szCs w:val="28"/>
        </w:rPr>
        <w:t>д.Верх-Шуртан</w:t>
      </w:r>
      <w:proofErr w:type="spellEnd"/>
      <w:r w:rsidRPr="00E71B1D">
        <w:rPr>
          <w:rFonts w:ascii="Times New Roman" w:hAnsi="Times New Roman" w:cs="Times New Roman"/>
          <w:sz w:val="28"/>
          <w:szCs w:val="28"/>
        </w:rPr>
        <w:t xml:space="preserve">, а также на специальных стендах, установленных в людных местах в каждом населенном пункте, входящих в состав </w:t>
      </w:r>
      <w:proofErr w:type="spellStart"/>
      <w:r w:rsidRPr="00E71B1D">
        <w:rPr>
          <w:rFonts w:ascii="Times New Roman" w:hAnsi="Times New Roman" w:cs="Times New Roman"/>
          <w:sz w:val="28"/>
          <w:szCs w:val="28"/>
        </w:rPr>
        <w:t>Сарсинского</w:t>
      </w:r>
      <w:proofErr w:type="spellEnd"/>
      <w:r w:rsidRPr="00E71B1D">
        <w:rPr>
          <w:rFonts w:ascii="Times New Roman" w:hAnsi="Times New Roman" w:cs="Times New Roman"/>
          <w:sz w:val="28"/>
          <w:szCs w:val="28"/>
        </w:rPr>
        <w:t xml:space="preserve"> городского поселения</w:t>
      </w:r>
      <w:r w:rsidRPr="006D00E3">
        <w:rPr>
          <w:rFonts w:ascii="Times New Roman" w:hAnsi="Times New Roman" w:cs="Times New Roman"/>
          <w:sz w:val="28"/>
          <w:szCs w:val="28"/>
        </w:rPr>
        <w:t>.</w:t>
      </w:r>
    </w:p>
    <w:p w:rsidR="009518D9"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14. Правотворческая инициатива граждан</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С правотворческой инициативой граждан может выступить инициативная группа граждан, обладающих избирательным правом, в порядке, установленном нормативным правовым актом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48430D" w:rsidRDefault="0048430D"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lastRenderedPageBreak/>
        <w:t>Статья 15. Территориальное общественное самоуправление</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 xml:space="preserve">1. Под территориальным общественным самоуправлением понимается самоорганизация граждан по месту их жительства </w:t>
      </w:r>
      <w:proofErr w:type="gramStart"/>
      <w:r w:rsidRPr="00E71B1D">
        <w:t>на части территории</w:t>
      </w:r>
      <w:proofErr w:type="gramEnd"/>
      <w:r w:rsidRPr="00E71B1D">
        <w:t xml:space="preserve"> поселения для самостоятельного и под свою ответственность осуществления собственных инициатив по вопросам местного значения.</w:t>
      </w:r>
    </w:p>
    <w:p w:rsidR="009518D9" w:rsidRPr="00E71B1D" w:rsidRDefault="009518D9" w:rsidP="00AB6643">
      <w:pPr>
        <w:widowControl w:val="0"/>
        <w:autoSpaceDE w:val="0"/>
        <w:autoSpaceDN w:val="0"/>
        <w:adjustRightInd w:val="0"/>
        <w:spacing w:line="240" w:lineRule="exact"/>
        <w:ind w:firstLine="720"/>
        <w:jc w:val="both"/>
      </w:pPr>
      <w:r w:rsidRPr="00E71B1D">
        <w:t>Границы территории, на которой осуществляется территориальное общественное самоуправление, устанавливаются Думой городского поселения по предложению населения, проживающего на данной территории.</w:t>
      </w:r>
    </w:p>
    <w:p w:rsidR="009518D9" w:rsidRPr="00E71B1D" w:rsidRDefault="009518D9" w:rsidP="00AB6643">
      <w:pPr>
        <w:widowControl w:val="0"/>
        <w:autoSpaceDE w:val="0"/>
        <w:autoSpaceDN w:val="0"/>
        <w:adjustRightInd w:val="0"/>
        <w:spacing w:line="240" w:lineRule="exact"/>
        <w:ind w:firstLine="720"/>
        <w:jc w:val="both"/>
      </w:pPr>
      <w:r w:rsidRPr="00E71B1D">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18D9" w:rsidRPr="00E71B1D" w:rsidRDefault="009518D9" w:rsidP="00AB6643">
      <w:pPr>
        <w:widowControl w:val="0"/>
        <w:autoSpaceDE w:val="0"/>
        <w:autoSpaceDN w:val="0"/>
        <w:adjustRightInd w:val="0"/>
        <w:spacing w:line="240" w:lineRule="exact"/>
        <w:ind w:firstLine="720"/>
        <w:jc w:val="both"/>
      </w:pPr>
      <w:r w:rsidRPr="00E71B1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518D9" w:rsidRPr="00E71B1D" w:rsidRDefault="009518D9" w:rsidP="00AB6643">
      <w:pPr>
        <w:widowControl w:val="0"/>
        <w:autoSpaceDE w:val="0"/>
        <w:autoSpaceDN w:val="0"/>
        <w:adjustRightInd w:val="0"/>
        <w:spacing w:line="240" w:lineRule="exact"/>
        <w:ind w:firstLine="720"/>
        <w:jc w:val="both"/>
      </w:pPr>
      <w:r w:rsidRPr="00E71B1D">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 правовым актом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18D9" w:rsidRPr="00E71B1D" w:rsidRDefault="009518D9" w:rsidP="00AB6643">
      <w:pPr>
        <w:widowControl w:val="0"/>
        <w:autoSpaceDE w:val="0"/>
        <w:autoSpaceDN w:val="0"/>
        <w:adjustRightInd w:val="0"/>
        <w:spacing w:line="240" w:lineRule="exact"/>
        <w:ind w:firstLine="720"/>
        <w:jc w:val="both"/>
      </w:pPr>
      <w:r w:rsidRPr="00E71B1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18D9" w:rsidRPr="00E71B1D" w:rsidRDefault="009518D9" w:rsidP="00AB6643">
      <w:pPr>
        <w:widowControl w:val="0"/>
        <w:autoSpaceDE w:val="0"/>
        <w:autoSpaceDN w:val="0"/>
        <w:adjustRightInd w:val="0"/>
        <w:spacing w:line="240" w:lineRule="exact"/>
        <w:ind w:firstLine="720"/>
        <w:jc w:val="both"/>
      </w:pPr>
      <w:r w:rsidRPr="00E71B1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18D9" w:rsidRPr="00E71B1D" w:rsidRDefault="009518D9" w:rsidP="00AB6643">
      <w:pPr>
        <w:widowControl w:val="0"/>
        <w:autoSpaceDE w:val="0"/>
        <w:autoSpaceDN w:val="0"/>
        <w:adjustRightInd w:val="0"/>
        <w:spacing w:line="240" w:lineRule="exact"/>
        <w:ind w:firstLine="720"/>
        <w:jc w:val="both"/>
      </w:pPr>
      <w:r w:rsidRPr="00E71B1D">
        <w:t>7. К исключительным полномочиям собрания, конференции граждан, осуществляющих территориальное общественное самоуправление, относятся:</w:t>
      </w:r>
    </w:p>
    <w:p w:rsidR="009518D9" w:rsidRPr="00E71B1D" w:rsidRDefault="009518D9" w:rsidP="00AB6643">
      <w:pPr>
        <w:widowControl w:val="0"/>
        <w:autoSpaceDE w:val="0"/>
        <w:autoSpaceDN w:val="0"/>
        <w:adjustRightInd w:val="0"/>
        <w:spacing w:line="240" w:lineRule="exact"/>
        <w:ind w:firstLine="720"/>
        <w:jc w:val="both"/>
      </w:pPr>
      <w:r w:rsidRPr="00E71B1D">
        <w:t>1) установление структуры органов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2) принятие устава территориального общественного самоуправления, внесение в него изменений и дополнений;</w:t>
      </w:r>
    </w:p>
    <w:p w:rsidR="009518D9" w:rsidRPr="00E71B1D" w:rsidRDefault="009518D9" w:rsidP="00AB6643">
      <w:pPr>
        <w:widowControl w:val="0"/>
        <w:autoSpaceDE w:val="0"/>
        <w:autoSpaceDN w:val="0"/>
        <w:adjustRightInd w:val="0"/>
        <w:spacing w:line="240" w:lineRule="exact"/>
        <w:ind w:firstLine="720"/>
        <w:jc w:val="both"/>
      </w:pPr>
      <w:r w:rsidRPr="00E71B1D">
        <w:t>3) избрание органов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4) определение основных направлений деятельности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5) утверждение сметы доходов и расходов территориального общественного самоуправления и отчет</w:t>
      </w:r>
      <w:proofErr w:type="gramStart"/>
      <w:r w:rsidRPr="00E71B1D">
        <w:t>а о ее</w:t>
      </w:r>
      <w:proofErr w:type="gramEnd"/>
      <w:r w:rsidRPr="00E71B1D">
        <w:t xml:space="preserve"> исполнении;</w:t>
      </w:r>
    </w:p>
    <w:p w:rsidR="009518D9" w:rsidRPr="00E71B1D" w:rsidRDefault="009518D9" w:rsidP="00AB6643">
      <w:pPr>
        <w:widowControl w:val="0"/>
        <w:autoSpaceDE w:val="0"/>
        <w:autoSpaceDN w:val="0"/>
        <w:adjustRightInd w:val="0"/>
        <w:spacing w:line="240" w:lineRule="exact"/>
        <w:ind w:firstLine="720"/>
        <w:jc w:val="both"/>
      </w:pPr>
      <w:r w:rsidRPr="00E71B1D">
        <w:t>6) рассмотрение и утверждение отчетов о деятельности органов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8. Органы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1) представляют интересы населения, проживающего на соответствующей территории;</w:t>
      </w:r>
    </w:p>
    <w:p w:rsidR="009518D9" w:rsidRPr="00E71B1D" w:rsidRDefault="009518D9" w:rsidP="00AB6643">
      <w:pPr>
        <w:widowControl w:val="0"/>
        <w:autoSpaceDE w:val="0"/>
        <w:autoSpaceDN w:val="0"/>
        <w:adjustRightInd w:val="0"/>
        <w:spacing w:line="240" w:lineRule="exact"/>
        <w:ind w:firstLine="720"/>
        <w:jc w:val="both"/>
      </w:pPr>
      <w:r w:rsidRPr="00E71B1D">
        <w:t>2) обеспечивают исполнение решений, принятых на собраниях и конференциях граждан;</w:t>
      </w:r>
    </w:p>
    <w:p w:rsidR="009518D9" w:rsidRPr="00E71B1D" w:rsidRDefault="009518D9" w:rsidP="00AB6643">
      <w:pPr>
        <w:widowControl w:val="0"/>
        <w:autoSpaceDE w:val="0"/>
        <w:autoSpaceDN w:val="0"/>
        <w:adjustRightInd w:val="0"/>
        <w:spacing w:line="240" w:lineRule="exact"/>
        <w:ind w:firstLine="720"/>
        <w:jc w:val="both"/>
      </w:pPr>
      <w:r w:rsidRPr="00E71B1D">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E71B1D">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18D9" w:rsidRPr="00E71B1D" w:rsidRDefault="009518D9" w:rsidP="00AB6643">
      <w:pPr>
        <w:widowControl w:val="0"/>
        <w:autoSpaceDE w:val="0"/>
        <w:autoSpaceDN w:val="0"/>
        <w:adjustRightInd w:val="0"/>
        <w:spacing w:line="240" w:lineRule="exact"/>
        <w:ind w:firstLine="720"/>
        <w:jc w:val="both"/>
      </w:pPr>
      <w:r w:rsidRPr="00E71B1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18D9" w:rsidRPr="00E71B1D" w:rsidRDefault="009518D9" w:rsidP="00AB6643">
      <w:pPr>
        <w:widowControl w:val="0"/>
        <w:autoSpaceDE w:val="0"/>
        <w:autoSpaceDN w:val="0"/>
        <w:adjustRightInd w:val="0"/>
        <w:spacing w:line="240" w:lineRule="exact"/>
        <w:ind w:firstLine="720"/>
        <w:jc w:val="both"/>
      </w:pPr>
      <w:r w:rsidRPr="00E71B1D">
        <w:t>9. В уставе территориального общественного самоуправления устанавливаются:</w:t>
      </w:r>
    </w:p>
    <w:p w:rsidR="009518D9" w:rsidRPr="00E71B1D" w:rsidRDefault="009518D9" w:rsidP="00AB6643">
      <w:pPr>
        <w:widowControl w:val="0"/>
        <w:autoSpaceDE w:val="0"/>
        <w:autoSpaceDN w:val="0"/>
        <w:adjustRightInd w:val="0"/>
        <w:spacing w:line="240" w:lineRule="exact"/>
        <w:ind w:firstLine="720"/>
        <w:jc w:val="both"/>
      </w:pPr>
      <w:r w:rsidRPr="00E71B1D">
        <w:t>1) территория, на которой оно осуществляется;</w:t>
      </w:r>
    </w:p>
    <w:p w:rsidR="009518D9" w:rsidRPr="00E71B1D" w:rsidRDefault="009518D9" w:rsidP="00AB6643">
      <w:pPr>
        <w:widowControl w:val="0"/>
        <w:autoSpaceDE w:val="0"/>
        <w:autoSpaceDN w:val="0"/>
        <w:adjustRightInd w:val="0"/>
        <w:spacing w:line="240" w:lineRule="exact"/>
        <w:ind w:firstLine="720"/>
        <w:jc w:val="both"/>
      </w:pPr>
      <w:r w:rsidRPr="00E71B1D">
        <w:t>2) цели, задачи, формы и основные направления деятельности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4) порядок принятия решений;</w:t>
      </w:r>
    </w:p>
    <w:p w:rsidR="009518D9" w:rsidRPr="00E71B1D" w:rsidRDefault="009518D9" w:rsidP="00AB6643">
      <w:pPr>
        <w:widowControl w:val="0"/>
        <w:autoSpaceDE w:val="0"/>
        <w:autoSpaceDN w:val="0"/>
        <w:adjustRightInd w:val="0"/>
        <w:spacing w:line="240" w:lineRule="exact"/>
        <w:ind w:firstLine="720"/>
        <w:jc w:val="both"/>
      </w:pPr>
      <w:r w:rsidRPr="00E71B1D">
        <w:t>5) порядок приобретения имущества, а также порядок пользования и распоряжения указанным имуществом и финансовыми средствами;</w:t>
      </w:r>
    </w:p>
    <w:p w:rsidR="009518D9" w:rsidRPr="00E71B1D" w:rsidRDefault="009518D9" w:rsidP="00AB6643">
      <w:pPr>
        <w:widowControl w:val="0"/>
        <w:autoSpaceDE w:val="0"/>
        <w:autoSpaceDN w:val="0"/>
        <w:adjustRightInd w:val="0"/>
        <w:spacing w:line="240" w:lineRule="exact"/>
        <w:ind w:firstLine="720"/>
        <w:jc w:val="both"/>
      </w:pPr>
      <w:r w:rsidRPr="00E71B1D">
        <w:t>6) порядок прекращения осуществления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518D9" w:rsidRPr="00E71B1D" w:rsidRDefault="009518D9" w:rsidP="00AB6643">
      <w:pPr>
        <w:widowControl w:val="0"/>
        <w:autoSpaceDE w:val="0"/>
        <w:autoSpaceDN w:val="0"/>
        <w:adjustRightInd w:val="0"/>
        <w:spacing w:line="240" w:lineRule="exact"/>
        <w:ind w:firstLine="720"/>
        <w:jc w:val="both"/>
      </w:pPr>
      <w:r w:rsidRPr="00E71B1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16. Публичные слушания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Для обсуждения проектов муниципальных правовых актов по вопросам местного значения с участием жителей городского поселения Думой городского поселения, главой городского поселения могут проводиться публичные слушания.</w:t>
      </w:r>
    </w:p>
    <w:p w:rsidR="009518D9" w:rsidRPr="00E71B1D" w:rsidRDefault="009518D9" w:rsidP="00AB6643">
      <w:pPr>
        <w:widowControl w:val="0"/>
        <w:autoSpaceDE w:val="0"/>
        <w:autoSpaceDN w:val="0"/>
        <w:adjustRightInd w:val="0"/>
        <w:spacing w:line="240" w:lineRule="exact"/>
        <w:ind w:firstLine="720"/>
        <w:jc w:val="both"/>
      </w:pPr>
      <w:r w:rsidRPr="00E71B1D">
        <w:t>2. Публичные слушания проводятся по инициативе населения, Думы городского поселения или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Публичные слушания, проводимые по инициативе населения или Думы городского поселения, назначаются Думой городского поселения, а по инициативе главы городского поселения - главой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На публичные слушания должны выноситься:</w:t>
      </w:r>
    </w:p>
    <w:p w:rsidR="009518D9" w:rsidRPr="00E71B1D" w:rsidRDefault="009518D9" w:rsidP="00AB6643">
      <w:pPr>
        <w:widowControl w:val="0"/>
        <w:autoSpaceDE w:val="0"/>
        <w:autoSpaceDN w:val="0"/>
        <w:adjustRightInd w:val="0"/>
        <w:spacing w:line="240" w:lineRule="exact"/>
        <w:ind w:firstLine="720"/>
        <w:jc w:val="both"/>
      </w:pPr>
      <w:r w:rsidRPr="00E71B1D">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rsidRPr="00E71B1D">
        <w:t>2) проект местного бюджета и отчет о его исполнении;</w:t>
      </w:r>
    </w:p>
    <w:p w:rsidR="009518D9" w:rsidRPr="00E71B1D" w:rsidRDefault="009518D9" w:rsidP="00AB6643">
      <w:pPr>
        <w:widowControl w:val="0"/>
        <w:autoSpaceDE w:val="0"/>
        <w:autoSpaceDN w:val="0"/>
        <w:adjustRightInd w:val="0"/>
        <w:spacing w:line="240" w:lineRule="exact"/>
        <w:ind w:firstLine="720"/>
        <w:jc w:val="both"/>
      </w:pPr>
      <w:proofErr w:type="gramStart"/>
      <w:r w:rsidRPr="00E71B1D">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E71B1D">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9518D9" w:rsidRPr="00E71B1D" w:rsidRDefault="009518D9" w:rsidP="00AB6643">
      <w:pPr>
        <w:widowControl w:val="0"/>
        <w:autoSpaceDE w:val="0"/>
        <w:autoSpaceDN w:val="0"/>
        <w:adjustRightInd w:val="0"/>
        <w:spacing w:line="240" w:lineRule="exact"/>
        <w:ind w:firstLine="720"/>
        <w:jc w:val="both"/>
      </w:pPr>
      <w:r w:rsidRPr="00E71B1D">
        <w:t>4) вопросы о преобразовании муниципального образования.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4. </w:t>
      </w:r>
      <w:proofErr w:type="gramStart"/>
      <w:r w:rsidRPr="00E71B1D">
        <w:t>Порядок организации и проведения публичных слушаний определяется нормативными правовыми актами Думы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 xml:space="preserve">5. Публичные слушания по вопросам градостроительной деятельности </w:t>
      </w:r>
      <w:r w:rsidRPr="00E71B1D">
        <w:lastRenderedPageBreak/>
        <w:t xml:space="preserve">проводятся с учетом особенностей, определенных Градостроительным кодексом Российской Федерации. </w:t>
      </w:r>
    </w:p>
    <w:p w:rsidR="009518D9"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17. Собрание граждан</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71B1D">
        <w:t>на части территории</w:t>
      </w:r>
      <w:proofErr w:type="gramEnd"/>
      <w:r w:rsidRPr="00E71B1D">
        <w:t xml:space="preserve"> городского поселения могут проводиться собрания граждан.</w:t>
      </w:r>
    </w:p>
    <w:p w:rsidR="009518D9" w:rsidRPr="00E71B1D" w:rsidRDefault="009518D9" w:rsidP="00AB6643">
      <w:pPr>
        <w:widowControl w:val="0"/>
        <w:autoSpaceDE w:val="0"/>
        <w:autoSpaceDN w:val="0"/>
        <w:adjustRightInd w:val="0"/>
        <w:spacing w:line="240" w:lineRule="exact"/>
        <w:ind w:firstLine="720"/>
        <w:jc w:val="both"/>
      </w:pPr>
      <w:r w:rsidRPr="00E71B1D">
        <w:t>Под частью территории поселения понимается часть населенного пункта: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18D9" w:rsidRPr="00E71B1D" w:rsidRDefault="009518D9" w:rsidP="00AB6643">
      <w:pPr>
        <w:widowControl w:val="0"/>
        <w:autoSpaceDE w:val="0"/>
        <w:autoSpaceDN w:val="0"/>
        <w:adjustRightInd w:val="0"/>
        <w:spacing w:line="240" w:lineRule="exact"/>
        <w:ind w:firstLine="720"/>
        <w:jc w:val="both"/>
      </w:pPr>
      <w:r w:rsidRPr="00E71B1D">
        <w:t>2. Собрание граждан проводится по инициативе населения, Думы городского поселения, главы городского поселения, а также в случаях, предусмотренных уставом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Собрание граждан, проводимое по инициативе Думы городского полселения или главы городского поселения, назначается соответственно Думой городского поселения или главой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Собрание граждан, проводимое по инициативе населения, назначается Думой городского поселения в порядке, установленным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18D9" w:rsidRPr="00E71B1D" w:rsidRDefault="009518D9" w:rsidP="00AB6643">
      <w:pPr>
        <w:spacing w:line="240" w:lineRule="exact"/>
        <w:ind w:firstLine="720"/>
        <w:jc w:val="both"/>
      </w:pPr>
      <w:r w:rsidRPr="00E71B1D">
        <w:t xml:space="preserve">3. Собрание граждан, проводимое по инициативе населения, назначается Думой городского поселения не ранее 20 и не позднее 30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не </w:t>
      </w:r>
      <w:proofErr w:type="gramStart"/>
      <w:r w:rsidRPr="00E71B1D">
        <w:t>позднее</w:t>
      </w:r>
      <w:proofErr w:type="gramEnd"/>
      <w:r w:rsidRPr="00E71B1D">
        <w:t xml:space="preserve"> чем за 10 дней до дня проведения собрания. </w:t>
      </w:r>
    </w:p>
    <w:p w:rsidR="009518D9" w:rsidRPr="00E71B1D" w:rsidRDefault="009518D9" w:rsidP="00AB6643">
      <w:pPr>
        <w:spacing w:line="240" w:lineRule="exact"/>
        <w:ind w:firstLine="720"/>
        <w:jc w:val="both"/>
        <w:rPr>
          <w:iCs/>
        </w:rPr>
      </w:pPr>
      <w:r w:rsidRPr="00E71B1D">
        <w:rPr>
          <w:iCs/>
        </w:rPr>
        <w:t>В собрании граждан имеют право участвовать жители поселения, достигшие 16 лет и проживающие на территории поселения. Собрание жителей поселения проводится по инициативе не менее 2% жителей</w:t>
      </w:r>
      <w:r>
        <w:rPr>
          <w:iCs/>
        </w:rPr>
        <w:t xml:space="preserve"> по</w:t>
      </w:r>
      <w:r w:rsidRPr="00E71B1D">
        <w:rPr>
          <w:iCs/>
        </w:rPr>
        <w:t>селения,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фактически принявших участие в собрании.</w:t>
      </w:r>
    </w:p>
    <w:p w:rsidR="009518D9" w:rsidRPr="00E71B1D" w:rsidRDefault="009518D9" w:rsidP="00AB6643">
      <w:pPr>
        <w:spacing w:line="240" w:lineRule="exact"/>
        <w:ind w:firstLine="720"/>
        <w:jc w:val="both"/>
        <w:rPr>
          <w:iCs/>
        </w:rPr>
      </w:pPr>
      <w:r w:rsidRPr="00E71B1D">
        <w:rPr>
          <w:iCs/>
        </w:rPr>
        <w:t xml:space="preserve">Собрание граждан проводится не ранее семи дней и не позднее месяца со дня принятия решения о его проведении. </w:t>
      </w:r>
    </w:p>
    <w:p w:rsidR="009518D9" w:rsidRPr="00E71B1D" w:rsidRDefault="009518D9" w:rsidP="00AB6643">
      <w:pPr>
        <w:spacing w:line="240" w:lineRule="exact"/>
        <w:ind w:firstLine="720"/>
        <w:jc w:val="both"/>
        <w:rPr>
          <w:iCs/>
        </w:rPr>
      </w:pPr>
      <w:r w:rsidRPr="00E71B1D">
        <w:rPr>
          <w:iCs/>
        </w:rPr>
        <w:t xml:space="preserve">В ходе проведения собрания ведется протокол. Протокол собрания жителей поселения подписывается председателем собрания и передается в </w:t>
      </w:r>
      <w:r>
        <w:rPr>
          <w:iCs/>
        </w:rPr>
        <w:t>Думу городского поселения</w:t>
      </w:r>
      <w:r w:rsidRPr="00E71B1D">
        <w:rPr>
          <w:iCs/>
        </w:rPr>
        <w:t xml:space="preserve"> и </w:t>
      </w:r>
      <w:r>
        <w:rPr>
          <w:iCs/>
        </w:rPr>
        <w:t xml:space="preserve">местную </w:t>
      </w:r>
      <w:r w:rsidRPr="00E71B1D">
        <w:rPr>
          <w:iCs/>
        </w:rPr>
        <w:t>администрацию</w:t>
      </w:r>
      <w:r>
        <w:rPr>
          <w:iCs/>
        </w:rPr>
        <w:t>,</w:t>
      </w:r>
      <w:r w:rsidRPr="00E71B1D">
        <w:rPr>
          <w:iCs/>
        </w:rPr>
        <w:t xml:space="preserve"> орган территориального общественного самоуправления жителей поселения.</w:t>
      </w:r>
    </w:p>
    <w:p w:rsidR="009518D9" w:rsidRPr="00E71B1D" w:rsidRDefault="009518D9" w:rsidP="00AB6643">
      <w:pPr>
        <w:widowControl w:val="0"/>
        <w:autoSpaceDE w:val="0"/>
        <w:autoSpaceDN w:val="0"/>
        <w:adjustRightInd w:val="0"/>
        <w:spacing w:line="240" w:lineRule="exact"/>
        <w:ind w:firstLine="720"/>
        <w:jc w:val="both"/>
      </w:pPr>
      <w:r w:rsidRPr="00E71B1D">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9518D9" w:rsidRPr="00E71B1D" w:rsidRDefault="001115FD" w:rsidP="00AB6643">
      <w:pPr>
        <w:widowControl w:val="0"/>
        <w:autoSpaceDE w:val="0"/>
        <w:autoSpaceDN w:val="0"/>
        <w:adjustRightInd w:val="0"/>
        <w:spacing w:line="240" w:lineRule="exact"/>
        <w:ind w:firstLine="720"/>
        <w:jc w:val="both"/>
      </w:pPr>
      <w:hyperlink r:id="rId37" w:history="1">
        <w:r w:rsidR="009518D9" w:rsidRPr="00E71B1D">
          <w:t>6</w:t>
        </w:r>
      </w:hyperlink>
      <w:r w:rsidR="009518D9" w:rsidRPr="00E71B1D">
        <w:t>. Итоги проведения собрания граждан подлежат официальному опубликованию (обнародованию).</w:t>
      </w:r>
    </w:p>
    <w:p w:rsidR="009518D9" w:rsidRPr="00E71B1D" w:rsidRDefault="009518D9" w:rsidP="00AB6643">
      <w:pPr>
        <w:widowControl w:val="0"/>
        <w:autoSpaceDE w:val="0"/>
        <w:autoSpaceDN w:val="0"/>
        <w:adjustRightInd w:val="0"/>
        <w:spacing w:line="240" w:lineRule="exact"/>
        <w:ind w:firstLine="720"/>
        <w:jc w:val="both"/>
      </w:pPr>
    </w:p>
    <w:p w:rsidR="0048430D" w:rsidRDefault="0048430D" w:rsidP="00AB6643">
      <w:pPr>
        <w:widowControl w:val="0"/>
        <w:autoSpaceDE w:val="0"/>
        <w:autoSpaceDN w:val="0"/>
        <w:adjustRightInd w:val="0"/>
        <w:spacing w:line="240" w:lineRule="exact"/>
        <w:ind w:firstLine="720"/>
        <w:jc w:val="both"/>
        <w:rPr>
          <w:b/>
        </w:rPr>
      </w:pPr>
    </w:p>
    <w:p w:rsidR="0048430D" w:rsidRDefault="0048430D"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lastRenderedPageBreak/>
        <w:t>Статья 18. Конференция граждан (собрание делегатов)</w:t>
      </w:r>
    </w:p>
    <w:p w:rsidR="009518D9" w:rsidRPr="00E71B1D" w:rsidRDefault="009518D9" w:rsidP="00AB6643">
      <w:pPr>
        <w:spacing w:line="240" w:lineRule="exact"/>
        <w:ind w:firstLine="720"/>
      </w:pPr>
    </w:p>
    <w:p w:rsidR="009518D9" w:rsidRPr="00E71B1D" w:rsidRDefault="009518D9" w:rsidP="00AB6643">
      <w:pPr>
        <w:spacing w:line="240" w:lineRule="exact"/>
        <w:ind w:firstLine="720"/>
        <w:jc w:val="both"/>
      </w:pPr>
      <w:r w:rsidRPr="00E71B1D">
        <w:t>1. В случаях, предусмотренных нормативными правовыми актами Думы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18D9" w:rsidRPr="00E71B1D" w:rsidRDefault="009518D9" w:rsidP="00AB6643">
      <w:pPr>
        <w:spacing w:line="240" w:lineRule="exact"/>
        <w:ind w:firstLine="720"/>
        <w:jc w:val="both"/>
      </w:pPr>
      <w:r w:rsidRPr="00E71B1D">
        <w:t>2. Порядок назначения и проведения конференции граждан (собрания делегатов), избрания делегатов определяется нормативными правовыми актами Думы городского поселения, уставом территориального общественного самоуправления.</w:t>
      </w:r>
    </w:p>
    <w:p w:rsidR="009518D9" w:rsidRPr="00E71B1D" w:rsidRDefault="009518D9" w:rsidP="00AB6643">
      <w:pPr>
        <w:spacing w:line="240" w:lineRule="exact"/>
        <w:ind w:firstLine="720"/>
        <w:jc w:val="both"/>
      </w:pPr>
      <w:r w:rsidRPr="00E71B1D">
        <w:t>3. Итоги конференции граждан (собрания делегатов) подлежат официальному опубликованию (обнародованию).</w:t>
      </w:r>
    </w:p>
    <w:p w:rsidR="009518D9" w:rsidRPr="00E71B1D" w:rsidRDefault="009518D9" w:rsidP="00AB6643">
      <w:pPr>
        <w:spacing w:line="240" w:lineRule="exact"/>
        <w:ind w:firstLine="720"/>
        <w:jc w:val="both"/>
      </w:pPr>
    </w:p>
    <w:p w:rsidR="009518D9" w:rsidRPr="00E71B1D" w:rsidRDefault="009518D9" w:rsidP="00AB6643">
      <w:pPr>
        <w:spacing w:line="240" w:lineRule="exact"/>
        <w:ind w:firstLine="720"/>
        <w:jc w:val="both"/>
        <w:rPr>
          <w:b/>
        </w:rPr>
      </w:pPr>
      <w:r w:rsidRPr="00E71B1D">
        <w:rPr>
          <w:b/>
        </w:rPr>
        <w:t>Статья 19. Опрос граждан</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Опрос граждан проводится на всей территории поселения или на части его территории для выявления мнения населения и его участия при принятии решений органами местного самоуправления и должностными лицами местного самоуправления, а также органами государственной властью.</w:t>
      </w:r>
    </w:p>
    <w:p w:rsidR="009518D9" w:rsidRPr="00E71B1D" w:rsidRDefault="009518D9" w:rsidP="00AB6643">
      <w:pPr>
        <w:widowControl w:val="0"/>
        <w:autoSpaceDE w:val="0"/>
        <w:autoSpaceDN w:val="0"/>
        <w:adjustRightInd w:val="0"/>
        <w:spacing w:line="240" w:lineRule="exact"/>
        <w:ind w:firstLine="720"/>
        <w:jc w:val="both"/>
      </w:pPr>
      <w:r w:rsidRPr="00E71B1D">
        <w:t>Результаты опроса носят рекомендательный характер.</w:t>
      </w:r>
    </w:p>
    <w:p w:rsidR="009518D9" w:rsidRPr="00E71B1D" w:rsidRDefault="009518D9" w:rsidP="00AB6643">
      <w:pPr>
        <w:widowControl w:val="0"/>
        <w:autoSpaceDE w:val="0"/>
        <w:autoSpaceDN w:val="0"/>
        <w:adjustRightInd w:val="0"/>
        <w:spacing w:line="240" w:lineRule="exact"/>
        <w:ind w:firstLine="720"/>
        <w:jc w:val="both"/>
      </w:pPr>
      <w:r w:rsidRPr="00E71B1D">
        <w:t>2. В опросе граждан имеют право участвовать жители городского поселения, обладающие избирательным правом.</w:t>
      </w:r>
    </w:p>
    <w:p w:rsidR="009518D9" w:rsidRPr="00E71B1D" w:rsidRDefault="009518D9" w:rsidP="00AB6643">
      <w:pPr>
        <w:widowControl w:val="0"/>
        <w:autoSpaceDE w:val="0"/>
        <w:autoSpaceDN w:val="0"/>
        <w:adjustRightInd w:val="0"/>
        <w:spacing w:line="240" w:lineRule="exact"/>
        <w:ind w:firstLine="720"/>
        <w:jc w:val="both"/>
      </w:pPr>
      <w:r w:rsidRPr="00E71B1D">
        <w:t>3. Опрос граждан проводится по инициативе:</w:t>
      </w:r>
    </w:p>
    <w:p w:rsidR="009518D9" w:rsidRPr="00E71B1D" w:rsidRDefault="009518D9" w:rsidP="00AB6643">
      <w:pPr>
        <w:widowControl w:val="0"/>
        <w:autoSpaceDE w:val="0"/>
        <w:autoSpaceDN w:val="0"/>
        <w:adjustRightInd w:val="0"/>
        <w:spacing w:line="240" w:lineRule="exact"/>
        <w:ind w:firstLine="720"/>
        <w:jc w:val="both"/>
      </w:pPr>
      <w:r w:rsidRPr="00E71B1D">
        <w:t>1) Думы городского поселения или главы городского поселения – по вопросам местного значения;</w:t>
      </w:r>
    </w:p>
    <w:p w:rsidR="009518D9" w:rsidRPr="00E71B1D" w:rsidRDefault="009518D9" w:rsidP="00AB6643">
      <w:pPr>
        <w:widowControl w:val="0"/>
        <w:autoSpaceDE w:val="0"/>
        <w:autoSpaceDN w:val="0"/>
        <w:adjustRightInd w:val="0"/>
        <w:spacing w:line="240" w:lineRule="exact"/>
        <w:ind w:firstLine="720"/>
        <w:jc w:val="both"/>
      </w:pPr>
      <w:r w:rsidRPr="00E71B1D">
        <w:t>2) органов государственной власти Пермского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9518D9" w:rsidRPr="00E71B1D" w:rsidRDefault="009518D9" w:rsidP="00AB6643">
      <w:pPr>
        <w:widowControl w:val="0"/>
        <w:autoSpaceDE w:val="0"/>
        <w:autoSpaceDN w:val="0"/>
        <w:adjustRightInd w:val="0"/>
        <w:spacing w:line="240" w:lineRule="exact"/>
        <w:ind w:firstLine="720"/>
        <w:jc w:val="both"/>
      </w:pPr>
      <w:r w:rsidRPr="00E71B1D">
        <w:t>4. Порядок назначения и проведения опроса граждан определяется нормативными правовыми актами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5. Решение о назначении опроса граждан принимается Думой городского поселения. В нормативном правовом акте Думы городского поселения о назначении опроса граждан устанавливаются:</w:t>
      </w:r>
    </w:p>
    <w:p w:rsidR="009518D9" w:rsidRPr="00E71B1D" w:rsidRDefault="009518D9" w:rsidP="00AB6643">
      <w:pPr>
        <w:widowControl w:val="0"/>
        <w:autoSpaceDE w:val="0"/>
        <w:autoSpaceDN w:val="0"/>
        <w:adjustRightInd w:val="0"/>
        <w:spacing w:line="240" w:lineRule="exact"/>
        <w:ind w:firstLine="720"/>
        <w:jc w:val="both"/>
      </w:pPr>
      <w:r w:rsidRPr="00E71B1D">
        <w:t>1) дата и сроки проведения опроса;</w:t>
      </w:r>
    </w:p>
    <w:p w:rsidR="009518D9" w:rsidRPr="00E71B1D" w:rsidRDefault="009518D9" w:rsidP="00AB6643">
      <w:pPr>
        <w:widowControl w:val="0"/>
        <w:autoSpaceDE w:val="0"/>
        <w:autoSpaceDN w:val="0"/>
        <w:adjustRightInd w:val="0"/>
        <w:spacing w:line="240" w:lineRule="exact"/>
        <w:ind w:firstLine="720"/>
        <w:jc w:val="both"/>
      </w:pPr>
      <w:proofErr w:type="gramStart"/>
      <w:r w:rsidRPr="00E71B1D">
        <w:t>2) формулировка вопроса (вопросов), предлагаемого (предлагаемых) при проведении опроса;</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3) методика опросного листа;</w:t>
      </w:r>
    </w:p>
    <w:p w:rsidR="009518D9" w:rsidRPr="00E71B1D" w:rsidRDefault="009518D9" w:rsidP="00AB6643">
      <w:pPr>
        <w:widowControl w:val="0"/>
        <w:autoSpaceDE w:val="0"/>
        <w:autoSpaceDN w:val="0"/>
        <w:adjustRightInd w:val="0"/>
        <w:spacing w:line="240" w:lineRule="exact"/>
        <w:ind w:firstLine="720"/>
        <w:jc w:val="both"/>
      </w:pPr>
      <w:r w:rsidRPr="00E71B1D">
        <w:t>4) форма опросного листа;</w:t>
      </w:r>
    </w:p>
    <w:p w:rsidR="009518D9" w:rsidRPr="00E71B1D" w:rsidRDefault="009518D9" w:rsidP="00AB6643">
      <w:pPr>
        <w:widowControl w:val="0"/>
        <w:autoSpaceDE w:val="0"/>
        <w:autoSpaceDN w:val="0"/>
        <w:adjustRightInd w:val="0"/>
        <w:spacing w:line="240" w:lineRule="exact"/>
        <w:ind w:firstLine="720"/>
        <w:jc w:val="both"/>
      </w:pPr>
      <w:r w:rsidRPr="00E71B1D">
        <w:t>5) минимальная численность жителей городского поселения, участвующих в опросе.</w:t>
      </w:r>
    </w:p>
    <w:p w:rsidR="009518D9" w:rsidRPr="00E71B1D" w:rsidRDefault="009518D9" w:rsidP="00AB6643">
      <w:pPr>
        <w:widowControl w:val="0"/>
        <w:autoSpaceDE w:val="0"/>
        <w:autoSpaceDN w:val="0"/>
        <w:adjustRightInd w:val="0"/>
        <w:spacing w:line="240" w:lineRule="exact"/>
        <w:ind w:firstLine="720"/>
        <w:jc w:val="both"/>
      </w:pPr>
      <w:r w:rsidRPr="00E71B1D">
        <w:t>6. Жители городского поселения должны быть проинформированы о проведении опроса граждан, не менее чем за 10 дней до его проведения.</w:t>
      </w:r>
    </w:p>
    <w:p w:rsidR="009518D9" w:rsidRPr="00E71B1D" w:rsidRDefault="009518D9" w:rsidP="00AB6643">
      <w:pPr>
        <w:widowControl w:val="0"/>
        <w:autoSpaceDE w:val="0"/>
        <w:autoSpaceDN w:val="0"/>
        <w:adjustRightInd w:val="0"/>
        <w:spacing w:line="240" w:lineRule="exact"/>
        <w:ind w:firstLine="720"/>
        <w:jc w:val="both"/>
      </w:pPr>
      <w:r w:rsidRPr="00E71B1D">
        <w:t>7. Финансирование мероприятий, связанных с подготовкой и проведением опроса граждан, осуществляется:</w:t>
      </w:r>
    </w:p>
    <w:p w:rsidR="009518D9" w:rsidRPr="00E71B1D" w:rsidRDefault="009518D9" w:rsidP="00AB6643">
      <w:pPr>
        <w:widowControl w:val="0"/>
        <w:autoSpaceDE w:val="0"/>
        <w:autoSpaceDN w:val="0"/>
        <w:adjustRightInd w:val="0"/>
        <w:spacing w:line="240" w:lineRule="exact"/>
        <w:ind w:firstLine="720"/>
        <w:jc w:val="both"/>
      </w:pPr>
      <w:r w:rsidRPr="00E71B1D">
        <w:t>1) за счет средств местного бюджета – при проведении опроса по инициативе органов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2) за счет средств бюджета Пермского края – при проведении опроса по инициативе органов государственной власти Пермского края.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20. Обращения граждан в органы местного самоуправления поселения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Граждане имеют право на индивидуальные и коллективные обращения в органы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center"/>
        <w:rPr>
          <w:b/>
        </w:rPr>
      </w:pPr>
      <w:r w:rsidRPr="00E71B1D">
        <w:rPr>
          <w:b/>
        </w:rPr>
        <w:t>Глава IV. ОРГАНЫ МЕСТНОГО САМОУПРАВЛЕНИЯ И ДОЛЖНОСТНЫЕ ЛИЦА МЕСТНОГО САМОУПРАВЛЕНИЯ ПОСЕЛЕНИЯ</w:t>
      </w:r>
    </w:p>
    <w:p w:rsidR="009518D9" w:rsidRPr="00E71B1D" w:rsidRDefault="009518D9" w:rsidP="00AB6643">
      <w:pPr>
        <w:widowControl w:val="0"/>
        <w:autoSpaceDE w:val="0"/>
        <w:autoSpaceDN w:val="0"/>
        <w:adjustRightInd w:val="0"/>
        <w:spacing w:line="240" w:lineRule="exact"/>
        <w:ind w:firstLine="720"/>
        <w:jc w:val="center"/>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21. Дума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Полное наименование Думы городского поселения - Дума </w:t>
      </w:r>
      <w:proofErr w:type="spellStart"/>
      <w:r w:rsidRPr="00E71B1D">
        <w:t>Сарсинского</w:t>
      </w:r>
      <w:proofErr w:type="spellEnd"/>
      <w:r w:rsidRPr="00E71B1D">
        <w:t xml:space="preserve"> городского поселения Октябрьского муниципального района Пермского края</w:t>
      </w:r>
      <w:r>
        <w:t xml:space="preserve">. </w:t>
      </w:r>
      <w:r w:rsidRPr="00E71B1D">
        <w:t xml:space="preserve">Сокращенное наименование – Дума </w:t>
      </w:r>
      <w:proofErr w:type="spellStart"/>
      <w:r w:rsidRPr="00E71B1D">
        <w:t>Сарсинского</w:t>
      </w:r>
      <w:proofErr w:type="spellEnd"/>
      <w:r w:rsidRPr="00E71B1D">
        <w:t xml:space="preserve"> городского поселения (далее – Дума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2. Юридический и почтовый адрес: ул. </w:t>
      </w:r>
      <w:proofErr w:type="gramStart"/>
      <w:r w:rsidRPr="00E71B1D">
        <w:t>Советская</w:t>
      </w:r>
      <w:proofErr w:type="gramEnd"/>
      <w:r w:rsidRPr="00E71B1D">
        <w:t xml:space="preserve">, д.39, </w:t>
      </w:r>
      <w:proofErr w:type="spellStart"/>
      <w:r w:rsidRPr="00E71B1D">
        <w:t>р.п</w:t>
      </w:r>
      <w:proofErr w:type="spellEnd"/>
      <w:r w:rsidRPr="00E71B1D">
        <w:t>. Сарс, Октябрьский район, Пермский край, 617870.</w:t>
      </w:r>
    </w:p>
    <w:p w:rsidR="009518D9" w:rsidRPr="00E71B1D" w:rsidRDefault="009518D9" w:rsidP="00AB6643">
      <w:pPr>
        <w:widowControl w:val="0"/>
        <w:autoSpaceDE w:val="0"/>
        <w:autoSpaceDN w:val="0"/>
        <w:adjustRightInd w:val="0"/>
        <w:spacing w:line="240" w:lineRule="exact"/>
        <w:ind w:firstLine="720"/>
        <w:jc w:val="both"/>
      </w:pPr>
      <w:r w:rsidRPr="00E71B1D">
        <w:t>3. Дума городского поселения состоит из 10 депутатов, избираемых на основе всеобщего, равного и прямого избирательного права тайным голосованием.</w:t>
      </w:r>
    </w:p>
    <w:p w:rsidR="009518D9" w:rsidRPr="00E71B1D" w:rsidRDefault="009518D9" w:rsidP="00AB6643">
      <w:pPr>
        <w:widowControl w:val="0"/>
        <w:autoSpaceDE w:val="0"/>
        <w:autoSpaceDN w:val="0"/>
        <w:adjustRightInd w:val="0"/>
        <w:spacing w:line="240" w:lineRule="exact"/>
        <w:ind w:firstLine="720"/>
        <w:jc w:val="both"/>
      </w:pPr>
      <w:r w:rsidRPr="00E71B1D">
        <w:t>4. Срок полномочий Думы городского поселения составляет 5 лет.</w:t>
      </w:r>
    </w:p>
    <w:p w:rsidR="009518D9" w:rsidRPr="00E71B1D" w:rsidRDefault="009518D9" w:rsidP="00AB6643">
      <w:pPr>
        <w:widowControl w:val="0"/>
        <w:autoSpaceDE w:val="0"/>
        <w:autoSpaceDN w:val="0"/>
        <w:adjustRightInd w:val="0"/>
        <w:spacing w:line="240" w:lineRule="exact"/>
        <w:ind w:firstLine="720"/>
        <w:jc w:val="both"/>
      </w:pPr>
      <w:r w:rsidRPr="00E71B1D">
        <w:t>5. Дума городского поселения может осуществлять свои полномочия в случае избрания не менее двух третей от установленной численности депутатов.</w:t>
      </w:r>
    </w:p>
    <w:p w:rsidR="009518D9" w:rsidRPr="00E71B1D" w:rsidRDefault="009518D9" w:rsidP="00AB6643">
      <w:pPr>
        <w:widowControl w:val="0"/>
        <w:autoSpaceDE w:val="0"/>
        <w:autoSpaceDN w:val="0"/>
        <w:adjustRightInd w:val="0"/>
        <w:spacing w:line="240" w:lineRule="exact"/>
        <w:ind w:firstLine="720"/>
        <w:jc w:val="both"/>
      </w:pPr>
      <w:r w:rsidRPr="00E71B1D">
        <w:t>6. Дума городского поселения обладает правами юридического лица, является муниципальным казенным учреждением, создана для осуществления управленческих функций,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w:t>
      </w:r>
    </w:p>
    <w:p w:rsidR="009518D9" w:rsidRPr="00E71B1D" w:rsidRDefault="009518D9" w:rsidP="00AB6643">
      <w:pPr>
        <w:widowControl w:val="0"/>
        <w:autoSpaceDE w:val="0"/>
        <w:autoSpaceDN w:val="0"/>
        <w:adjustRightInd w:val="0"/>
        <w:spacing w:line="240" w:lineRule="exact"/>
        <w:ind w:firstLine="720"/>
        <w:jc w:val="both"/>
      </w:pPr>
      <w:r w:rsidRPr="00E71B1D">
        <w:t>7. Расходы на обеспечение Думы городского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22. Организация деятельности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Вновь избранная Дума городского поселения собирается на первое заседание не позднее 30 дней после избрания Думы городского поселения в правомочном составе.</w:t>
      </w:r>
    </w:p>
    <w:p w:rsidR="009518D9" w:rsidRPr="00E71B1D" w:rsidRDefault="009518D9" w:rsidP="00AB6643">
      <w:pPr>
        <w:widowControl w:val="0"/>
        <w:autoSpaceDE w:val="0"/>
        <w:autoSpaceDN w:val="0"/>
        <w:adjustRightInd w:val="0"/>
        <w:spacing w:line="240" w:lineRule="exact"/>
        <w:ind w:firstLine="720"/>
        <w:jc w:val="both"/>
      </w:pPr>
      <w:r w:rsidRPr="00E71B1D">
        <w:t>2. Первое заседание Думы городского поселения нового созыва открывает и ведет до избрания председателя Думы городского поселения старейший депутат.</w:t>
      </w:r>
    </w:p>
    <w:p w:rsidR="009518D9" w:rsidRPr="00E71B1D" w:rsidRDefault="009518D9" w:rsidP="00AB6643">
      <w:pPr>
        <w:widowControl w:val="0"/>
        <w:autoSpaceDE w:val="0"/>
        <w:autoSpaceDN w:val="0"/>
        <w:adjustRightInd w:val="0"/>
        <w:spacing w:line="240" w:lineRule="exact"/>
        <w:ind w:firstLine="720"/>
        <w:jc w:val="both"/>
      </w:pPr>
      <w:r w:rsidRPr="00E71B1D">
        <w:t>3. Полномочия Думы городского поселения оканчиваются в день выборов Думы городского поселения нового созыва.</w:t>
      </w:r>
    </w:p>
    <w:p w:rsidR="009518D9" w:rsidRPr="00E71B1D" w:rsidRDefault="009518D9" w:rsidP="00AB6643">
      <w:pPr>
        <w:widowControl w:val="0"/>
        <w:autoSpaceDE w:val="0"/>
        <w:autoSpaceDN w:val="0"/>
        <w:adjustRightInd w:val="0"/>
        <w:spacing w:line="240" w:lineRule="exact"/>
        <w:ind w:firstLine="720"/>
        <w:jc w:val="both"/>
      </w:pPr>
      <w:r w:rsidRPr="00E71B1D">
        <w:t>Полномочия Думы городского поселения прекращаются досрочно в случаях, установленных статьей 2</w:t>
      </w:r>
      <w:r>
        <w:t>4</w:t>
      </w:r>
      <w:r w:rsidRPr="00E71B1D">
        <w:t xml:space="preserve"> настоящего Устава.</w:t>
      </w:r>
    </w:p>
    <w:p w:rsidR="009518D9" w:rsidRPr="00E71B1D" w:rsidRDefault="009518D9" w:rsidP="00AB6643">
      <w:pPr>
        <w:widowControl w:val="0"/>
        <w:autoSpaceDE w:val="0"/>
        <w:autoSpaceDN w:val="0"/>
        <w:adjustRightInd w:val="0"/>
        <w:spacing w:line="240" w:lineRule="exact"/>
        <w:ind w:firstLine="720"/>
        <w:jc w:val="both"/>
      </w:pPr>
      <w:r w:rsidRPr="00E71B1D">
        <w:t>4. Организацию деятельности Думы городского поселения осуществляет председатель Думы городского поселения, избранный Думой городского поселения из своего состава.</w:t>
      </w:r>
    </w:p>
    <w:p w:rsidR="009518D9" w:rsidRPr="00E71B1D" w:rsidRDefault="009518D9" w:rsidP="00AB6643">
      <w:pPr>
        <w:widowControl w:val="0"/>
        <w:autoSpaceDE w:val="0"/>
        <w:autoSpaceDN w:val="0"/>
        <w:adjustRightInd w:val="0"/>
        <w:spacing w:line="240" w:lineRule="exact"/>
        <w:ind w:firstLine="720"/>
        <w:jc w:val="both"/>
      </w:pPr>
      <w:r w:rsidRPr="00E71B1D">
        <w:t>5. Основной формой деятельности Думы городского поселения являются заседания Думы городского поселения. Заседания Думы городского поселения являются открытыми. Закрытое заседание может проводиться по решению Думы городского поселения в исключительных случаях, если в ходе заседания затрагиваются вопросы, составляющие государственную или иную охраняемую законом тайну, если рассматривается вопрос о депутатской этике.</w:t>
      </w:r>
    </w:p>
    <w:p w:rsidR="009518D9" w:rsidRPr="00E71B1D" w:rsidRDefault="009518D9" w:rsidP="00AB6643">
      <w:pPr>
        <w:widowControl w:val="0"/>
        <w:autoSpaceDE w:val="0"/>
        <w:autoSpaceDN w:val="0"/>
        <w:adjustRightInd w:val="0"/>
        <w:spacing w:line="240" w:lineRule="exact"/>
        <w:ind w:firstLine="720"/>
        <w:jc w:val="both"/>
      </w:pPr>
      <w:r w:rsidRPr="00E71B1D">
        <w:t xml:space="preserve">6. Заседания Думы городского поселения созываются председателем Думы городского поселения не реже одного раза в месяц. </w:t>
      </w:r>
    </w:p>
    <w:p w:rsidR="009518D9" w:rsidRPr="00E71B1D" w:rsidRDefault="009518D9" w:rsidP="00AB6643">
      <w:pPr>
        <w:widowControl w:val="0"/>
        <w:autoSpaceDE w:val="0"/>
        <w:autoSpaceDN w:val="0"/>
        <w:adjustRightInd w:val="0"/>
        <w:spacing w:line="240" w:lineRule="exact"/>
        <w:ind w:firstLine="720"/>
        <w:jc w:val="both"/>
      </w:pPr>
      <w:r w:rsidRPr="00E71B1D">
        <w:t>7. Порядок созыва и проведения заседаний Думы городского поселения (внеочередных заседаний Думы городского поселения) регулируется Регламентом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8. Заседание Думы городского поселения не может считаться правомочным, если на нем присутствует менее 50 процентов от числа избранных депутатов.</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23. Полномочия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numPr>
          <w:ilvl w:val="0"/>
          <w:numId w:val="6"/>
        </w:numPr>
        <w:autoSpaceDE w:val="0"/>
        <w:autoSpaceDN w:val="0"/>
        <w:adjustRightInd w:val="0"/>
        <w:spacing w:line="240" w:lineRule="exact"/>
        <w:ind w:left="0" w:firstLine="720"/>
        <w:jc w:val="both"/>
      </w:pPr>
      <w:r w:rsidRPr="00E71B1D">
        <w:t>К исключительной компетенции Думы городского поселения относятся:</w:t>
      </w:r>
    </w:p>
    <w:p w:rsidR="009518D9" w:rsidRPr="00E71B1D" w:rsidRDefault="009518D9" w:rsidP="00AB6643">
      <w:pPr>
        <w:widowControl w:val="0"/>
        <w:numPr>
          <w:ilvl w:val="0"/>
          <w:numId w:val="8"/>
        </w:numPr>
        <w:shd w:val="clear" w:color="auto" w:fill="FFFFFF"/>
        <w:tabs>
          <w:tab w:val="left" w:pos="360"/>
          <w:tab w:val="left" w:pos="970"/>
        </w:tabs>
        <w:suppressAutoHyphens/>
        <w:autoSpaceDE w:val="0"/>
        <w:spacing w:line="240" w:lineRule="exact"/>
        <w:ind w:firstLine="720"/>
        <w:jc w:val="both"/>
        <w:rPr>
          <w:color w:val="000000"/>
          <w:spacing w:val="2"/>
        </w:rPr>
      </w:pPr>
      <w:r w:rsidRPr="00E71B1D">
        <w:rPr>
          <w:color w:val="000000"/>
          <w:spacing w:val="2"/>
        </w:rPr>
        <w:t xml:space="preserve"> принятие Устава и внесение в него изменений;</w:t>
      </w:r>
    </w:p>
    <w:p w:rsidR="009518D9" w:rsidRPr="00E71B1D" w:rsidRDefault="009518D9" w:rsidP="00AB6643">
      <w:pPr>
        <w:widowControl w:val="0"/>
        <w:numPr>
          <w:ilvl w:val="0"/>
          <w:numId w:val="8"/>
        </w:numPr>
        <w:shd w:val="clear" w:color="auto" w:fill="FFFFFF"/>
        <w:tabs>
          <w:tab w:val="left" w:pos="360"/>
          <w:tab w:val="left" w:pos="970"/>
        </w:tabs>
        <w:suppressAutoHyphens/>
        <w:autoSpaceDE w:val="0"/>
        <w:spacing w:line="240" w:lineRule="exact"/>
        <w:ind w:firstLine="720"/>
        <w:jc w:val="both"/>
        <w:rPr>
          <w:color w:val="000000"/>
          <w:spacing w:val="1"/>
        </w:rPr>
      </w:pPr>
      <w:r w:rsidRPr="00E71B1D">
        <w:rPr>
          <w:color w:val="000000"/>
          <w:spacing w:val="1"/>
        </w:rPr>
        <w:lastRenderedPageBreak/>
        <w:t xml:space="preserve">утверждение местного бюджета и отчета о его исполнении; </w:t>
      </w:r>
    </w:p>
    <w:p w:rsidR="009518D9" w:rsidRPr="00E71B1D" w:rsidRDefault="009518D9" w:rsidP="00AB6643">
      <w:pPr>
        <w:shd w:val="clear" w:color="auto" w:fill="FFFFFF"/>
        <w:spacing w:line="240" w:lineRule="exact"/>
        <w:ind w:firstLine="720"/>
        <w:jc w:val="both"/>
        <w:rPr>
          <w:color w:val="000000"/>
          <w:spacing w:val="1"/>
        </w:rPr>
      </w:pPr>
      <w:r w:rsidRPr="00E71B1D">
        <w:rPr>
          <w:color w:val="000000"/>
          <w:spacing w:val="1"/>
        </w:rPr>
        <w:t>3) установление, изменение и отмена местных налогов и сборов в соответствии с законодательством Российской Федерации о налогах и сборах;</w:t>
      </w:r>
    </w:p>
    <w:p w:rsidR="009518D9" w:rsidRPr="00E71B1D" w:rsidRDefault="009518D9" w:rsidP="00AB6643">
      <w:pPr>
        <w:shd w:val="clear" w:color="auto" w:fill="FFFFFF"/>
        <w:tabs>
          <w:tab w:val="left" w:pos="720"/>
        </w:tabs>
        <w:spacing w:line="240" w:lineRule="exact"/>
        <w:ind w:firstLine="720"/>
        <w:jc w:val="both"/>
        <w:rPr>
          <w:color w:val="000000"/>
          <w:spacing w:val="-4"/>
        </w:rPr>
      </w:pPr>
      <w:r w:rsidRPr="00E71B1D">
        <w:rPr>
          <w:color w:val="000000"/>
          <w:spacing w:val="-14"/>
        </w:rPr>
        <w:t>4)</w:t>
      </w:r>
      <w:r w:rsidRPr="00E71B1D">
        <w:rPr>
          <w:color w:val="000000"/>
        </w:rPr>
        <w:tab/>
      </w:r>
      <w:r w:rsidRPr="00E71B1D">
        <w:rPr>
          <w:color w:val="000000"/>
          <w:spacing w:val="4"/>
        </w:rPr>
        <w:t xml:space="preserve">принятие планов и программ развития поселения, утверждение отчетов </w:t>
      </w:r>
      <w:r w:rsidRPr="00E71B1D">
        <w:rPr>
          <w:color w:val="000000"/>
          <w:spacing w:val="-4"/>
        </w:rPr>
        <w:t>об их исполнении;</w:t>
      </w:r>
    </w:p>
    <w:p w:rsidR="009518D9" w:rsidRPr="00E71B1D" w:rsidRDefault="009518D9" w:rsidP="00AB6643">
      <w:pPr>
        <w:shd w:val="clear" w:color="auto" w:fill="FFFFFF"/>
        <w:tabs>
          <w:tab w:val="left" w:pos="1181"/>
        </w:tabs>
        <w:spacing w:line="240" w:lineRule="exact"/>
        <w:ind w:firstLine="720"/>
        <w:jc w:val="both"/>
        <w:rPr>
          <w:color w:val="000000"/>
        </w:rPr>
      </w:pPr>
      <w:r w:rsidRPr="00E71B1D">
        <w:rPr>
          <w:color w:val="000000"/>
          <w:spacing w:val="-17"/>
        </w:rPr>
        <w:t>5)</w:t>
      </w:r>
      <w:r w:rsidRPr="00E71B1D">
        <w:rPr>
          <w:color w:val="000000"/>
        </w:rPr>
        <w:t xml:space="preserve"> определение порядка управления и распоряжения имуществом,</w:t>
      </w:r>
      <w:r w:rsidRPr="00E71B1D">
        <w:rPr>
          <w:color w:val="000000"/>
        </w:rPr>
        <w:br/>
        <w:t>находящимся в муниципальной собственности поселения;</w:t>
      </w:r>
    </w:p>
    <w:p w:rsidR="009518D9" w:rsidRPr="00E71B1D" w:rsidRDefault="009518D9" w:rsidP="00AB6643">
      <w:pPr>
        <w:shd w:val="clear" w:color="auto" w:fill="FFFFFF"/>
        <w:tabs>
          <w:tab w:val="left" w:pos="720"/>
        </w:tabs>
        <w:spacing w:line="240" w:lineRule="exact"/>
        <w:ind w:firstLine="720"/>
        <w:jc w:val="both"/>
        <w:rPr>
          <w:color w:val="000000"/>
        </w:rPr>
      </w:pPr>
      <w:r w:rsidRPr="00E71B1D">
        <w:rPr>
          <w:color w:val="000000"/>
          <w:spacing w:val="-14"/>
        </w:rPr>
        <w:t>6)</w:t>
      </w:r>
      <w:r w:rsidRPr="00E71B1D">
        <w:rPr>
          <w:color w:val="000000"/>
        </w:rPr>
        <w:tab/>
      </w:r>
      <w:r w:rsidRPr="00E71B1D">
        <w:rPr>
          <w:color w:val="000000"/>
          <w:spacing w:val="7"/>
        </w:rPr>
        <w:t xml:space="preserve">определение порядка принятия решений о создании, реорганизации и </w:t>
      </w:r>
      <w:r w:rsidRPr="00E71B1D">
        <w:rPr>
          <w:color w:val="000000"/>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18D9" w:rsidRPr="00E71B1D" w:rsidRDefault="009518D9" w:rsidP="00AB6643">
      <w:pPr>
        <w:shd w:val="clear" w:color="auto" w:fill="FFFFFF"/>
        <w:spacing w:line="240" w:lineRule="exact"/>
        <w:ind w:firstLine="720"/>
        <w:jc w:val="both"/>
        <w:rPr>
          <w:color w:val="000000"/>
          <w:spacing w:val="-1"/>
        </w:rPr>
      </w:pPr>
      <w:r w:rsidRPr="00E71B1D">
        <w:rPr>
          <w:color w:val="000000"/>
          <w:spacing w:val="-17"/>
        </w:rPr>
        <w:t xml:space="preserve">7) </w:t>
      </w:r>
      <w:r w:rsidRPr="00E71B1D">
        <w:rPr>
          <w:color w:val="000000"/>
          <w:spacing w:val="1"/>
        </w:rPr>
        <w:t>определение порядка участия поселения в организациях</w:t>
      </w:r>
      <w:r w:rsidRPr="00E71B1D">
        <w:rPr>
          <w:color w:val="000000"/>
          <w:spacing w:val="1"/>
        </w:rPr>
        <w:br/>
      </w:r>
      <w:r w:rsidRPr="00E71B1D">
        <w:rPr>
          <w:color w:val="000000"/>
          <w:spacing w:val="-1"/>
        </w:rPr>
        <w:t>межмуниципального сотрудничества;</w:t>
      </w:r>
    </w:p>
    <w:p w:rsidR="009518D9" w:rsidRPr="00E71B1D" w:rsidRDefault="009518D9" w:rsidP="00AB6643">
      <w:pPr>
        <w:widowControl w:val="0"/>
        <w:numPr>
          <w:ilvl w:val="0"/>
          <w:numId w:val="9"/>
        </w:numPr>
        <w:shd w:val="clear" w:color="auto" w:fill="FFFFFF"/>
        <w:tabs>
          <w:tab w:val="left" w:pos="-142"/>
          <w:tab w:val="left" w:pos="709"/>
        </w:tabs>
        <w:suppressAutoHyphens/>
        <w:autoSpaceDE w:val="0"/>
        <w:spacing w:line="240" w:lineRule="exact"/>
        <w:ind w:firstLine="720"/>
        <w:jc w:val="both"/>
        <w:rPr>
          <w:color w:val="000000"/>
        </w:rPr>
      </w:pPr>
      <w:r w:rsidRPr="00E71B1D">
        <w:rPr>
          <w:color w:val="000000"/>
          <w:spacing w:val="1"/>
        </w:rPr>
        <w:t xml:space="preserve">определение порядка материально-технического и организационного </w:t>
      </w:r>
      <w:r w:rsidRPr="00E71B1D">
        <w:rPr>
          <w:color w:val="000000"/>
        </w:rPr>
        <w:t>обеспечения деятельности органов местного самоуправления поселения;</w:t>
      </w:r>
    </w:p>
    <w:p w:rsidR="009518D9" w:rsidRPr="00E71B1D" w:rsidRDefault="009518D9" w:rsidP="00AB6643">
      <w:pPr>
        <w:widowControl w:val="0"/>
        <w:numPr>
          <w:ilvl w:val="0"/>
          <w:numId w:val="9"/>
        </w:numPr>
        <w:shd w:val="clear" w:color="auto" w:fill="FFFFFF"/>
        <w:tabs>
          <w:tab w:val="left" w:pos="0"/>
        </w:tabs>
        <w:suppressAutoHyphens/>
        <w:autoSpaceDE w:val="0"/>
        <w:spacing w:line="240" w:lineRule="exact"/>
        <w:ind w:firstLine="720"/>
        <w:jc w:val="both"/>
        <w:rPr>
          <w:color w:val="000000"/>
        </w:rPr>
      </w:pPr>
      <w:proofErr w:type="gramStart"/>
      <w:r w:rsidRPr="00E71B1D">
        <w:rPr>
          <w:color w:val="000000"/>
          <w:spacing w:val="2"/>
        </w:rPr>
        <w:t>контроль за</w:t>
      </w:r>
      <w:proofErr w:type="gramEnd"/>
      <w:r w:rsidRPr="00E71B1D">
        <w:rPr>
          <w:color w:val="000000"/>
          <w:spacing w:val="2"/>
        </w:rPr>
        <w:t xml:space="preserve"> исполнением органами местного самоуправления и </w:t>
      </w:r>
      <w:r w:rsidRPr="00E71B1D">
        <w:rPr>
          <w:color w:val="000000"/>
          <w:spacing w:val="-2"/>
        </w:rPr>
        <w:t xml:space="preserve">должностными лицами местного самоуправления поселения полномочий по </w:t>
      </w:r>
      <w:r w:rsidRPr="00E71B1D">
        <w:rPr>
          <w:color w:val="000000"/>
        </w:rPr>
        <w:t>решению вопросов местного значения;</w:t>
      </w:r>
    </w:p>
    <w:p w:rsidR="009518D9" w:rsidRPr="00E71B1D" w:rsidRDefault="009518D9" w:rsidP="00AB6643">
      <w:pPr>
        <w:widowControl w:val="0"/>
        <w:numPr>
          <w:ilvl w:val="0"/>
          <w:numId w:val="9"/>
        </w:numPr>
        <w:shd w:val="clear" w:color="auto" w:fill="FFFFFF"/>
        <w:tabs>
          <w:tab w:val="left" w:pos="0"/>
          <w:tab w:val="left" w:pos="1094"/>
        </w:tabs>
        <w:suppressAutoHyphens/>
        <w:autoSpaceDE w:val="0"/>
        <w:spacing w:line="240" w:lineRule="exact"/>
        <w:ind w:firstLine="720"/>
        <w:jc w:val="both"/>
        <w:rPr>
          <w:color w:val="000000"/>
        </w:rPr>
      </w:pPr>
      <w:r w:rsidRPr="00E71B1D">
        <w:rPr>
          <w:color w:val="000000"/>
        </w:rPr>
        <w:t>принятие решения об удалении главы городского поселения в отставку.</w:t>
      </w:r>
    </w:p>
    <w:p w:rsidR="009518D9" w:rsidRPr="00E71B1D" w:rsidRDefault="009518D9" w:rsidP="00AB6643">
      <w:pPr>
        <w:shd w:val="clear" w:color="auto" w:fill="FFFFFF"/>
        <w:spacing w:line="240" w:lineRule="exact"/>
        <w:ind w:firstLine="720"/>
        <w:jc w:val="both"/>
        <w:rPr>
          <w:color w:val="000000"/>
          <w:spacing w:val="-7"/>
        </w:rPr>
      </w:pPr>
      <w:r w:rsidRPr="00E71B1D">
        <w:rPr>
          <w:color w:val="000000"/>
        </w:rPr>
        <w:t xml:space="preserve">2. К компетенции Думы городского поселения также </w:t>
      </w:r>
      <w:r w:rsidRPr="00E71B1D">
        <w:rPr>
          <w:color w:val="000000"/>
          <w:spacing w:val="-7"/>
        </w:rPr>
        <w:t>относится:</w:t>
      </w:r>
    </w:p>
    <w:p w:rsidR="009518D9" w:rsidRPr="00E71B1D" w:rsidRDefault="009518D9" w:rsidP="00AB6643">
      <w:pPr>
        <w:shd w:val="clear" w:color="auto" w:fill="FFFFFF"/>
        <w:tabs>
          <w:tab w:val="left" w:pos="979"/>
        </w:tabs>
        <w:spacing w:line="240" w:lineRule="exact"/>
        <w:ind w:firstLine="720"/>
        <w:jc w:val="both"/>
        <w:rPr>
          <w:color w:val="000000"/>
          <w:spacing w:val="1"/>
        </w:rPr>
      </w:pPr>
      <w:r w:rsidRPr="00E71B1D">
        <w:rPr>
          <w:color w:val="000000"/>
          <w:spacing w:val="-29"/>
        </w:rPr>
        <w:t xml:space="preserve">1) </w:t>
      </w:r>
      <w:r w:rsidRPr="00E71B1D">
        <w:rPr>
          <w:color w:val="000000"/>
        </w:rPr>
        <w:t xml:space="preserve"> </w:t>
      </w:r>
      <w:r w:rsidRPr="00E71B1D">
        <w:rPr>
          <w:color w:val="000000"/>
          <w:spacing w:val="1"/>
        </w:rPr>
        <w:t>установление официальных символов поселения;</w:t>
      </w:r>
    </w:p>
    <w:p w:rsidR="009518D9" w:rsidRPr="00E71B1D" w:rsidRDefault="009518D9" w:rsidP="00AB6643">
      <w:pPr>
        <w:shd w:val="clear" w:color="auto" w:fill="FFFFFF"/>
        <w:tabs>
          <w:tab w:val="left" w:pos="1243"/>
        </w:tabs>
        <w:spacing w:line="240" w:lineRule="exact"/>
        <w:ind w:firstLine="720"/>
        <w:jc w:val="both"/>
        <w:rPr>
          <w:color w:val="000000"/>
        </w:rPr>
      </w:pPr>
      <w:r w:rsidRPr="00E71B1D">
        <w:rPr>
          <w:color w:val="000000"/>
          <w:spacing w:val="-14"/>
        </w:rPr>
        <w:t xml:space="preserve">2) </w:t>
      </w:r>
      <w:r w:rsidRPr="00E71B1D">
        <w:rPr>
          <w:color w:val="000000"/>
        </w:rPr>
        <w:t>назначение муниципальных выборов, местного референдума;</w:t>
      </w:r>
    </w:p>
    <w:p w:rsidR="009518D9" w:rsidRPr="00E71B1D" w:rsidRDefault="009518D9" w:rsidP="00AB6643">
      <w:pPr>
        <w:widowControl w:val="0"/>
        <w:numPr>
          <w:ilvl w:val="0"/>
          <w:numId w:val="12"/>
        </w:numPr>
        <w:shd w:val="clear" w:color="auto" w:fill="FFFFFF"/>
        <w:tabs>
          <w:tab w:val="left" w:pos="360"/>
          <w:tab w:val="left" w:pos="851"/>
        </w:tabs>
        <w:suppressAutoHyphens/>
        <w:autoSpaceDE w:val="0"/>
        <w:spacing w:line="240" w:lineRule="exact"/>
        <w:ind w:firstLine="720"/>
        <w:jc w:val="both"/>
        <w:rPr>
          <w:color w:val="000000"/>
          <w:spacing w:val="1"/>
        </w:rPr>
      </w:pPr>
      <w:r w:rsidRPr="00E71B1D">
        <w:rPr>
          <w:color w:val="000000"/>
          <w:spacing w:val="1"/>
        </w:rPr>
        <w:t>утверждение схемы избирательных округов на территории поселения;</w:t>
      </w:r>
    </w:p>
    <w:p w:rsidR="009518D9" w:rsidRPr="00E71B1D" w:rsidRDefault="009518D9" w:rsidP="00AB6643">
      <w:pPr>
        <w:widowControl w:val="0"/>
        <w:numPr>
          <w:ilvl w:val="0"/>
          <w:numId w:val="12"/>
        </w:numPr>
        <w:shd w:val="clear" w:color="auto" w:fill="FFFFFF"/>
        <w:tabs>
          <w:tab w:val="left" w:pos="0"/>
          <w:tab w:val="left" w:pos="851"/>
        </w:tabs>
        <w:suppressAutoHyphens/>
        <w:autoSpaceDE w:val="0"/>
        <w:spacing w:line="240" w:lineRule="exact"/>
        <w:ind w:firstLine="720"/>
        <w:jc w:val="both"/>
        <w:rPr>
          <w:color w:val="000000"/>
        </w:rPr>
      </w:pPr>
      <w:r w:rsidRPr="00E71B1D">
        <w:rPr>
          <w:color w:val="000000"/>
          <w:spacing w:val="2"/>
        </w:rPr>
        <w:t xml:space="preserve">назначение в соответствии с настоящим Уставом публичных слушаний и </w:t>
      </w:r>
      <w:r w:rsidRPr="00E71B1D">
        <w:rPr>
          <w:color w:val="000000"/>
        </w:rPr>
        <w:t>опросов граждан, а также определение порядка их проведения;</w:t>
      </w:r>
    </w:p>
    <w:p w:rsidR="009518D9" w:rsidRPr="00E71B1D" w:rsidRDefault="009518D9" w:rsidP="00AB6643">
      <w:pPr>
        <w:shd w:val="clear" w:color="auto" w:fill="FFFFFF"/>
        <w:tabs>
          <w:tab w:val="left" w:pos="720"/>
        </w:tabs>
        <w:spacing w:line="240" w:lineRule="exact"/>
        <w:ind w:firstLine="720"/>
        <w:jc w:val="both"/>
        <w:rPr>
          <w:color w:val="000000"/>
          <w:spacing w:val="-2"/>
        </w:rPr>
      </w:pPr>
      <w:r w:rsidRPr="00E71B1D">
        <w:rPr>
          <w:color w:val="000000"/>
          <w:spacing w:val="-15"/>
        </w:rPr>
        <w:t>5)</w:t>
      </w:r>
      <w:r w:rsidRPr="00E71B1D">
        <w:rPr>
          <w:color w:val="000000"/>
        </w:rPr>
        <w:tab/>
        <w:t xml:space="preserve">назначение и определение порядка проведения собраний граждан, </w:t>
      </w:r>
      <w:r w:rsidRPr="00E71B1D">
        <w:rPr>
          <w:color w:val="000000"/>
          <w:spacing w:val="-2"/>
        </w:rPr>
        <w:t>конференций граждан (собрания делегатов);</w:t>
      </w:r>
    </w:p>
    <w:p w:rsidR="009518D9" w:rsidRPr="00E71B1D" w:rsidRDefault="009518D9" w:rsidP="00AB6643">
      <w:pPr>
        <w:widowControl w:val="0"/>
        <w:numPr>
          <w:ilvl w:val="0"/>
          <w:numId w:val="11"/>
        </w:numPr>
        <w:shd w:val="clear" w:color="auto" w:fill="FFFFFF"/>
        <w:tabs>
          <w:tab w:val="left" w:pos="851"/>
        </w:tabs>
        <w:suppressAutoHyphens/>
        <w:autoSpaceDE w:val="0"/>
        <w:spacing w:line="240" w:lineRule="exact"/>
        <w:ind w:firstLine="720"/>
        <w:jc w:val="both"/>
        <w:rPr>
          <w:color w:val="000000"/>
          <w:spacing w:val="1"/>
        </w:rPr>
      </w:pPr>
      <w:r w:rsidRPr="00E71B1D">
        <w:rPr>
          <w:color w:val="000000"/>
          <w:spacing w:val="5"/>
        </w:rPr>
        <w:t xml:space="preserve">принятие предусмотренных настоящим Уставом решений, связанных с </w:t>
      </w:r>
      <w:r w:rsidRPr="00E71B1D">
        <w:rPr>
          <w:color w:val="000000"/>
          <w:spacing w:val="1"/>
        </w:rPr>
        <w:t>изменением границ поселения, а также с преобразованием поселения;</w:t>
      </w:r>
    </w:p>
    <w:p w:rsidR="009518D9" w:rsidRPr="00E71B1D" w:rsidRDefault="009518D9" w:rsidP="00AB6643">
      <w:pPr>
        <w:widowControl w:val="0"/>
        <w:numPr>
          <w:ilvl w:val="0"/>
          <w:numId w:val="11"/>
        </w:numPr>
        <w:shd w:val="clear" w:color="auto" w:fill="FFFFFF"/>
        <w:tabs>
          <w:tab w:val="left" w:pos="0"/>
          <w:tab w:val="left" w:pos="851"/>
        </w:tabs>
        <w:suppressAutoHyphens/>
        <w:autoSpaceDE w:val="0"/>
        <w:spacing w:line="240" w:lineRule="exact"/>
        <w:ind w:firstLine="720"/>
        <w:jc w:val="both"/>
        <w:rPr>
          <w:color w:val="000000"/>
          <w:spacing w:val="-1"/>
        </w:rPr>
      </w:pPr>
      <w:r w:rsidRPr="00E71B1D">
        <w:rPr>
          <w:color w:val="000000"/>
          <w:spacing w:val="6"/>
        </w:rPr>
        <w:t xml:space="preserve">утверждение структуры местной администрации по представлению </w:t>
      </w:r>
      <w:r w:rsidRPr="00E71B1D">
        <w:rPr>
          <w:color w:val="000000"/>
          <w:spacing w:val="-1"/>
        </w:rPr>
        <w:t xml:space="preserve">главы </w:t>
      </w:r>
      <w:r>
        <w:rPr>
          <w:color w:val="000000"/>
          <w:spacing w:val="-1"/>
        </w:rPr>
        <w:t>городского поселения</w:t>
      </w:r>
      <w:r w:rsidRPr="00E71B1D">
        <w:rPr>
          <w:color w:val="000000"/>
          <w:spacing w:val="-1"/>
        </w:rPr>
        <w:t>;</w:t>
      </w:r>
    </w:p>
    <w:p w:rsidR="009518D9" w:rsidRPr="00E71B1D" w:rsidRDefault="009518D9" w:rsidP="00AB6643">
      <w:pPr>
        <w:widowControl w:val="0"/>
        <w:numPr>
          <w:ilvl w:val="0"/>
          <w:numId w:val="11"/>
        </w:numPr>
        <w:shd w:val="clear" w:color="auto" w:fill="FFFFFF"/>
        <w:tabs>
          <w:tab w:val="left" w:pos="0"/>
          <w:tab w:val="left" w:pos="851"/>
        </w:tabs>
        <w:suppressAutoHyphens/>
        <w:autoSpaceDE w:val="0"/>
        <w:spacing w:line="240" w:lineRule="exact"/>
        <w:ind w:firstLine="720"/>
        <w:jc w:val="both"/>
        <w:rPr>
          <w:color w:val="000000"/>
          <w:spacing w:val="-5"/>
        </w:rPr>
      </w:pPr>
      <w:r w:rsidRPr="00E71B1D">
        <w:rPr>
          <w:color w:val="000000"/>
          <w:spacing w:val="-1"/>
        </w:rPr>
        <w:t xml:space="preserve">учреждение органов администрации поселения в качестве юридических </w:t>
      </w:r>
      <w:r w:rsidRPr="00E71B1D">
        <w:rPr>
          <w:color w:val="000000"/>
          <w:spacing w:val="-5"/>
        </w:rPr>
        <w:t>лиц и утверждение положений о них;</w:t>
      </w:r>
    </w:p>
    <w:p w:rsidR="009518D9" w:rsidRPr="00E71B1D" w:rsidRDefault="009518D9" w:rsidP="00AB6643">
      <w:pPr>
        <w:shd w:val="clear" w:color="auto" w:fill="FFFFFF"/>
        <w:tabs>
          <w:tab w:val="left" w:pos="0"/>
        </w:tabs>
        <w:spacing w:line="240" w:lineRule="exact"/>
        <w:ind w:firstLine="720"/>
        <w:jc w:val="both"/>
        <w:rPr>
          <w:color w:val="000000"/>
          <w:spacing w:val="1"/>
        </w:rPr>
      </w:pPr>
      <w:r w:rsidRPr="00E71B1D">
        <w:rPr>
          <w:color w:val="000000"/>
          <w:spacing w:val="-19"/>
        </w:rPr>
        <w:t>9)</w:t>
      </w:r>
      <w:r w:rsidRPr="00E71B1D">
        <w:rPr>
          <w:color w:val="000000"/>
        </w:rPr>
        <w:tab/>
        <w:t xml:space="preserve"> </w:t>
      </w:r>
      <w:r w:rsidRPr="00E71B1D">
        <w:rPr>
          <w:color w:val="000000"/>
          <w:spacing w:val="1"/>
        </w:rPr>
        <w:t>формирование избирательной комиссии поселения;</w:t>
      </w:r>
    </w:p>
    <w:p w:rsidR="009518D9" w:rsidRPr="00E71B1D" w:rsidRDefault="009518D9" w:rsidP="00AB6643">
      <w:pPr>
        <w:shd w:val="clear" w:color="auto" w:fill="FFFFFF"/>
        <w:tabs>
          <w:tab w:val="left" w:pos="0"/>
          <w:tab w:val="left" w:pos="851"/>
        </w:tabs>
        <w:spacing w:line="240" w:lineRule="exact"/>
        <w:ind w:firstLine="720"/>
        <w:jc w:val="both"/>
        <w:rPr>
          <w:color w:val="000000"/>
          <w:spacing w:val="1"/>
        </w:rPr>
      </w:pPr>
      <w:r w:rsidRPr="00E71B1D">
        <w:rPr>
          <w:color w:val="000000"/>
          <w:spacing w:val="-20"/>
        </w:rPr>
        <w:t>10)</w:t>
      </w:r>
      <w:r w:rsidRPr="00E71B1D">
        <w:rPr>
          <w:color w:val="000000"/>
        </w:rPr>
        <w:tab/>
      </w:r>
      <w:r w:rsidRPr="00E71B1D">
        <w:rPr>
          <w:color w:val="000000"/>
          <w:spacing w:val="5"/>
        </w:rPr>
        <w:t>утверждение генеральных планов поселения, утверждение местных нормативов градостроительного проектирования поселения</w:t>
      </w:r>
      <w:r w:rsidRPr="00E71B1D">
        <w:rPr>
          <w:color w:val="000000"/>
          <w:spacing w:val="1"/>
        </w:rPr>
        <w:t>;</w:t>
      </w:r>
    </w:p>
    <w:p w:rsidR="009518D9" w:rsidRPr="00E71B1D" w:rsidRDefault="009518D9" w:rsidP="00AB6643">
      <w:pPr>
        <w:widowControl w:val="0"/>
        <w:numPr>
          <w:ilvl w:val="0"/>
          <w:numId w:val="7"/>
        </w:numPr>
        <w:shd w:val="clear" w:color="auto" w:fill="FFFFFF"/>
        <w:tabs>
          <w:tab w:val="left" w:pos="0"/>
          <w:tab w:val="left" w:pos="851"/>
        </w:tabs>
        <w:suppressAutoHyphens/>
        <w:autoSpaceDE w:val="0"/>
        <w:spacing w:line="240" w:lineRule="exact"/>
        <w:ind w:firstLine="720"/>
        <w:jc w:val="both"/>
        <w:rPr>
          <w:color w:val="000000"/>
          <w:spacing w:val="1"/>
        </w:rPr>
      </w:pPr>
      <w:r w:rsidRPr="00E71B1D">
        <w:rPr>
          <w:color w:val="000000"/>
        </w:rPr>
        <w:t>утверждение правил землепользования и застройки</w:t>
      </w:r>
      <w:r w:rsidRPr="00E71B1D">
        <w:rPr>
          <w:color w:val="000000"/>
          <w:spacing w:val="1"/>
        </w:rPr>
        <w:t>;</w:t>
      </w:r>
    </w:p>
    <w:p w:rsidR="009518D9" w:rsidRPr="00E71B1D" w:rsidRDefault="009518D9" w:rsidP="00AB6643">
      <w:pPr>
        <w:widowControl w:val="0"/>
        <w:numPr>
          <w:ilvl w:val="0"/>
          <w:numId w:val="7"/>
        </w:numPr>
        <w:shd w:val="clear" w:color="auto" w:fill="FFFFFF"/>
        <w:tabs>
          <w:tab w:val="left" w:pos="0"/>
          <w:tab w:val="left" w:pos="993"/>
        </w:tabs>
        <w:suppressAutoHyphens/>
        <w:autoSpaceDE w:val="0"/>
        <w:spacing w:line="240" w:lineRule="exact"/>
        <w:ind w:firstLine="720"/>
        <w:jc w:val="both"/>
        <w:rPr>
          <w:color w:val="000000"/>
          <w:spacing w:val="1"/>
        </w:rPr>
      </w:pPr>
      <w:r w:rsidRPr="00E71B1D">
        <w:rPr>
          <w:color w:val="000000"/>
          <w:spacing w:val="1"/>
        </w:rPr>
        <w:t>определение порядка приватизации муниципального имущества в соответствии с федеральным законодательством;</w:t>
      </w:r>
    </w:p>
    <w:p w:rsidR="009518D9" w:rsidRPr="00E71B1D" w:rsidRDefault="009518D9" w:rsidP="00AB6643">
      <w:pPr>
        <w:shd w:val="clear" w:color="auto" w:fill="FFFFFF"/>
        <w:tabs>
          <w:tab w:val="left" w:pos="0"/>
          <w:tab w:val="left" w:pos="720"/>
        </w:tabs>
        <w:spacing w:line="240" w:lineRule="exact"/>
        <w:ind w:firstLine="720"/>
        <w:jc w:val="both"/>
        <w:rPr>
          <w:color w:val="000000"/>
          <w:spacing w:val="-1"/>
        </w:rPr>
      </w:pPr>
      <w:r w:rsidRPr="00E71B1D">
        <w:rPr>
          <w:color w:val="000000"/>
          <w:spacing w:val="-16"/>
        </w:rPr>
        <w:t xml:space="preserve">13) </w:t>
      </w:r>
      <w:r w:rsidRPr="00E71B1D">
        <w:rPr>
          <w:color w:val="000000"/>
          <w:spacing w:val="1"/>
        </w:rPr>
        <w:t>установление порядка принятия решений об учреждении хозяйственных обществ, в том числе межмуниципальных, некоммерческих организаций в форме ав</w:t>
      </w:r>
      <w:r w:rsidRPr="00E71B1D">
        <w:rPr>
          <w:color w:val="000000"/>
          <w:spacing w:val="-1"/>
        </w:rPr>
        <w:t>тономных некоммерческих организаций и фондов;</w:t>
      </w:r>
    </w:p>
    <w:p w:rsidR="009518D9" w:rsidRPr="00E71B1D" w:rsidRDefault="009518D9" w:rsidP="00AB6643">
      <w:pPr>
        <w:widowControl w:val="0"/>
        <w:shd w:val="clear" w:color="auto" w:fill="FFFFFF"/>
        <w:tabs>
          <w:tab w:val="left" w:pos="851"/>
        </w:tabs>
        <w:suppressAutoHyphens/>
        <w:autoSpaceDE w:val="0"/>
        <w:spacing w:line="240" w:lineRule="exact"/>
        <w:ind w:firstLine="720"/>
        <w:jc w:val="both"/>
        <w:rPr>
          <w:color w:val="000000"/>
          <w:spacing w:val="-1"/>
        </w:rPr>
      </w:pPr>
      <w:r w:rsidRPr="00E71B1D">
        <w:rPr>
          <w:color w:val="000000"/>
          <w:spacing w:val="2"/>
        </w:rPr>
        <w:t xml:space="preserve">14) утверждение порядка формирования, размещения, исполнения и </w:t>
      </w:r>
      <w:proofErr w:type="gramStart"/>
      <w:r w:rsidRPr="00E71B1D">
        <w:rPr>
          <w:color w:val="000000"/>
          <w:spacing w:val="-1"/>
        </w:rPr>
        <w:t>контроля за</w:t>
      </w:r>
      <w:proofErr w:type="gramEnd"/>
      <w:r w:rsidRPr="00E71B1D">
        <w:rPr>
          <w:color w:val="000000"/>
          <w:spacing w:val="-1"/>
        </w:rPr>
        <w:t xml:space="preserve"> исполнением муниципального заказа.</w:t>
      </w:r>
    </w:p>
    <w:p w:rsidR="009518D9" w:rsidRPr="00E71B1D" w:rsidRDefault="009518D9" w:rsidP="00AB6643">
      <w:pPr>
        <w:widowControl w:val="0"/>
        <w:shd w:val="clear" w:color="auto" w:fill="FFFFFF"/>
        <w:tabs>
          <w:tab w:val="left" w:pos="0"/>
          <w:tab w:val="left" w:pos="709"/>
        </w:tabs>
        <w:autoSpaceDE w:val="0"/>
        <w:spacing w:line="240" w:lineRule="exact"/>
        <w:ind w:firstLine="720"/>
        <w:jc w:val="both"/>
        <w:rPr>
          <w:color w:val="000000"/>
        </w:rPr>
      </w:pPr>
      <w:r w:rsidRPr="00E71B1D">
        <w:rPr>
          <w:color w:val="000000"/>
          <w:spacing w:val="1"/>
        </w:rPr>
        <w:t xml:space="preserve">3. Дума городского поселения осуществляет иные полномочия, определенные настоящим Уставом </w:t>
      </w:r>
      <w:r w:rsidRPr="00E71B1D">
        <w:rPr>
          <w:color w:val="000000"/>
        </w:rPr>
        <w:t>в соответствии с федеральными законами, законами Пермского края.</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r w:rsidRPr="00E71B1D">
        <w:rPr>
          <w:color w:val="000000"/>
        </w:rPr>
        <w:t xml:space="preserve">4. </w:t>
      </w:r>
      <w:r w:rsidRPr="00E71B1D">
        <w:t xml:space="preserve">Дума городского поселения заслушивает ежегодные отчеты главы городского поселения - главы администрации </w:t>
      </w:r>
      <w:proofErr w:type="spellStart"/>
      <w:r w:rsidRPr="00E71B1D">
        <w:t>Сарсинского</w:t>
      </w:r>
      <w:proofErr w:type="spellEnd"/>
      <w:r w:rsidRPr="00E71B1D">
        <w:t xml:space="preserve"> городского поселения о результатах деятельности, деятельности местной администрации и иных подведомственных главе городского поселения органов местного самоуправления, в том числе о решении вопросов, поставленных Думой городского поселения.</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r w:rsidRPr="00E71B1D">
        <w:t>5. Контроль Думы городского поселения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 справочных материалов у органов местного самоуправления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lastRenderedPageBreak/>
        <w:t>Статья 24. Досрочное прекращение полномочий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outlineLvl w:val="2"/>
      </w:pPr>
    </w:p>
    <w:p w:rsidR="009518D9" w:rsidRPr="00E71B1D" w:rsidRDefault="009518D9" w:rsidP="00AB6643">
      <w:pPr>
        <w:autoSpaceDE w:val="0"/>
        <w:autoSpaceDN w:val="0"/>
        <w:adjustRightInd w:val="0"/>
        <w:spacing w:line="240" w:lineRule="exact"/>
        <w:ind w:firstLine="720"/>
        <w:jc w:val="both"/>
        <w:outlineLvl w:val="2"/>
      </w:pPr>
      <w:r w:rsidRPr="00E71B1D">
        <w:t>1. Полномочия Думы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органов местного самоуправления в Российской Федерации». Полномочия Думы городского поселения также прекращаются:</w:t>
      </w:r>
    </w:p>
    <w:p w:rsidR="009518D9" w:rsidRPr="00E71B1D" w:rsidRDefault="009518D9" w:rsidP="00AB6643">
      <w:pPr>
        <w:autoSpaceDE w:val="0"/>
        <w:autoSpaceDN w:val="0"/>
        <w:adjustRightInd w:val="0"/>
        <w:spacing w:line="240" w:lineRule="exact"/>
        <w:ind w:firstLine="720"/>
        <w:jc w:val="both"/>
        <w:outlineLvl w:val="2"/>
      </w:pPr>
      <w:r w:rsidRPr="00E71B1D">
        <w:t>1) в случае принятия Думой городского поселения решения о самороспуске. Решение о самороспуске принимается в прядке, определенном настоящим Уставом;</w:t>
      </w:r>
    </w:p>
    <w:p w:rsidR="009518D9" w:rsidRPr="00E71B1D" w:rsidRDefault="009518D9" w:rsidP="00AB6643">
      <w:pPr>
        <w:autoSpaceDE w:val="0"/>
        <w:autoSpaceDN w:val="0"/>
        <w:adjustRightInd w:val="0"/>
        <w:spacing w:line="240" w:lineRule="exact"/>
        <w:ind w:firstLine="720"/>
        <w:jc w:val="both"/>
        <w:outlineLvl w:val="2"/>
      </w:pPr>
      <w:r w:rsidRPr="00E71B1D">
        <w:t>2) в случае вступления в силу решения Пермского краевого суда о неправомочности данного состава депутатов Думы</w:t>
      </w:r>
      <w:r>
        <w:t xml:space="preserve"> городского поселения</w:t>
      </w:r>
      <w:r w:rsidRPr="00E71B1D">
        <w:t>, в том числе в связи со сложением депутатами своих полномочий;</w:t>
      </w:r>
    </w:p>
    <w:p w:rsidR="009518D9" w:rsidRPr="00E71B1D" w:rsidRDefault="009518D9" w:rsidP="00AB6643">
      <w:pPr>
        <w:autoSpaceDE w:val="0"/>
        <w:autoSpaceDN w:val="0"/>
        <w:adjustRightInd w:val="0"/>
        <w:spacing w:line="240" w:lineRule="exact"/>
        <w:ind w:firstLine="720"/>
        <w:jc w:val="both"/>
        <w:outlineLvl w:val="2"/>
      </w:pPr>
      <w:r w:rsidRPr="00E71B1D">
        <w:t>3) в случае преобразования поселения, а также в случае упразднения поселения;</w:t>
      </w:r>
    </w:p>
    <w:p w:rsidR="009518D9" w:rsidRPr="00E71B1D" w:rsidRDefault="009518D9" w:rsidP="00AB6643">
      <w:pPr>
        <w:autoSpaceDE w:val="0"/>
        <w:autoSpaceDN w:val="0"/>
        <w:adjustRightInd w:val="0"/>
        <w:spacing w:line="240" w:lineRule="exact"/>
        <w:ind w:firstLine="720"/>
        <w:jc w:val="both"/>
        <w:outlineLvl w:val="2"/>
      </w:pPr>
      <w:r w:rsidRPr="00E71B1D">
        <w:t>4) в случае утраты поселением статуса муниципального образования в связи с его объединением с городским округом.</w:t>
      </w:r>
    </w:p>
    <w:p w:rsidR="009518D9" w:rsidRPr="00E71B1D" w:rsidRDefault="009518D9" w:rsidP="00AB6643">
      <w:pPr>
        <w:autoSpaceDE w:val="0"/>
        <w:autoSpaceDN w:val="0"/>
        <w:adjustRightInd w:val="0"/>
        <w:spacing w:line="240" w:lineRule="exact"/>
        <w:ind w:firstLine="720"/>
        <w:jc w:val="both"/>
        <w:outlineLvl w:val="2"/>
      </w:pPr>
      <w:r w:rsidRPr="00E71B1D">
        <w:t>5) в случае увеличения численности избирателей муниципального образования более чем на 25 процентов, произошедшего вследствие изменения границ поселения или объединения поселения с городским округом;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Досрочное прекращение полномочий Думы городского поселения влечет досрочное прекращение полномочий ее депутатов.</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В случае досрочного прекращения полномочий Думы городского поселения, состоящего из депутатов, избранных населением непосредственно, досрочные выборы в Думу городского поселения проводятся в сроки, установленные федеральным законом.</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25. Самороспуск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Полномочия Думы городского поселения могут быть прекращены досрочно в случае принятия Думой городского поселения решения о самороспуске.</w:t>
      </w:r>
    </w:p>
    <w:p w:rsidR="009518D9" w:rsidRPr="00E71B1D" w:rsidRDefault="009518D9" w:rsidP="00AB6643">
      <w:pPr>
        <w:widowControl w:val="0"/>
        <w:autoSpaceDE w:val="0"/>
        <w:autoSpaceDN w:val="0"/>
        <w:adjustRightInd w:val="0"/>
        <w:spacing w:line="240" w:lineRule="exact"/>
        <w:ind w:firstLine="720"/>
        <w:jc w:val="both"/>
      </w:pPr>
      <w:r w:rsidRPr="00E71B1D">
        <w:t>2. С инициативой о самороспуске может выступить группа депутатов численностью не менее одной трети от установленной численности депутатов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Инициатива о самороспуске оформляется в виде письменного обращения и направляется в Думу городского поселения и депутатам.</w:t>
      </w:r>
    </w:p>
    <w:p w:rsidR="009518D9" w:rsidRPr="00E71B1D" w:rsidRDefault="009518D9" w:rsidP="00AB6643">
      <w:pPr>
        <w:widowControl w:val="0"/>
        <w:autoSpaceDE w:val="0"/>
        <w:autoSpaceDN w:val="0"/>
        <w:adjustRightInd w:val="0"/>
        <w:spacing w:line="240" w:lineRule="exact"/>
        <w:ind w:firstLine="720"/>
        <w:jc w:val="both"/>
      </w:pPr>
      <w:r w:rsidRPr="00E71B1D">
        <w:t>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w:t>
      </w:r>
    </w:p>
    <w:p w:rsidR="009518D9" w:rsidRPr="00E71B1D" w:rsidRDefault="009518D9" w:rsidP="00AB6643">
      <w:pPr>
        <w:autoSpaceDE w:val="0"/>
        <w:autoSpaceDN w:val="0"/>
        <w:adjustRightInd w:val="0"/>
        <w:spacing w:line="240" w:lineRule="exact"/>
        <w:ind w:firstLine="720"/>
        <w:jc w:val="both"/>
      </w:pPr>
      <w:r w:rsidRPr="00E71B1D">
        <w:t xml:space="preserve">3. Решение о самороспуске принимается </w:t>
      </w:r>
      <w:r>
        <w:t xml:space="preserve">большинством голосов </w:t>
      </w:r>
      <w:r w:rsidRPr="00E71B1D">
        <w:t xml:space="preserve">от установленного числа депутатов Думы городского поселения на ближайшем заседании Думы городского поселения либо на внеочередном заседании. При принятии решения о самороспуске назначение новых выборов депутатов Думы городского поселения принимается территориальной избирательной комиссией в сроки, предусмотренные </w:t>
      </w:r>
      <w:hyperlink r:id="rId38" w:history="1">
        <w:r w:rsidRPr="00E71B1D">
          <w:t>ст. 10</w:t>
        </w:r>
      </w:hyperlink>
      <w:r w:rsidRPr="00E71B1D">
        <w:t xml:space="preserve"> Федерального закона от 12.06.2002 № 67-ФЗ «Об основных гарантиях избирательных прав и права на участие в референдуме граждан РФ».</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26. Комитеты, комиссии и рабочие группы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Дума городского поселения образует из числа депутатов постоянные комитеты, а также временные комиссии и рабочие группы, перечень и состав которых утверждаются Думой городского поселения. Участие депутатов в работе комитетов, комиссий и рабочих групп обязательно. В состав временных комиссий и рабочих групп Думы городского поселения могут включаться представители администрации, специалисты и независимые эксперты.</w:t>
      </w:r>
    </w:p>
    <w:p w:rsidR="009518D9" w:rsidRPr="00E71B1D" w:rsidRDefault="009518D9" w:rsidP="00AB6643">
      <w:pPr>
        <w:widowControl w:val="0"/>
        <w:autoSpaceDE w:val="0"/>
        <w:autoSpaceDN w:val="0"/>
        <w:adjustRightInd w:val="0"/>
        <w:spacing w:line="240" w:lineRule="exact"/>
        <w:ind w:firstLine="720"/>
        <w:jc w:val="both"/>
      </w:pPr>
      <w:r w:rsidRPr="00E71B1D">
        <w:t xml:space="preserve">2. Постоянные комитеты, временные комиссии и рабочие группы Думы городского поселения возглавляются председателями. Порядок избрания членов </w:t>
      </w:r>
      <w:r w:rsidRPr="00E71B1D">
        <w:lastRenderedPageBreak/>
        <w:t xml:space="preserve">комитетов, комиссий и рабочих групп, а также их председателей и осуществления указанными органами своей деятельности определяется </w:t>
      </w:r>
      <w:hyperlink r:id="rId39" w:history="1">
        <w:r w:rsidRPr="00E71B1D">
          <w:t>Регламентом</w:t>
        </w:r>
      </w:hyperlink>
      <w:r w:rsidRPr="00E71B1D">
        <w:t xml:space="preserve"> Думы городского поселения и положениями о них.</w:t>
      </w:r>
    </w:p>
    <w:p w:rsidR="0048430D" w:rsidRDefault="0048430D" w:rsidP="00AB6643">
      <w:pPr>
        <w:widowControl w:val="0"/>
        <w:shd w:val="clear" w:color="auto" w:fill="FFFFFF"/>
        <w:tabs>
          <w:tab w:val="left" w:pos="0"/>
          <w:tab w:val="left" w:pos="950"/>
        </w:tabs>
        <w:autoSpaceDE w:val="0"/>
        <w:spacing w:line="240" w:lineRule="exact"/>
        <w:ind w:firstLine="720"/>
        <w:jc w:val="both"/>
        <w:rPr>
          <w:b/>
        </w:rPr>
      </w:pP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r w:rsidRPr="00E71B1D">
        <w:rPr>
          <w:b/>
        </w:rPr>
        <w:t>Статья 27. Депутат Думы городского поселения</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pStyle w:val="ConsPlusTitle"/>
        <w:spacing w:line="240" w:lineRule="exact"/>
        <w:ind w:firstLine="720"/>
        <w:jc w:val="both"/>
        <w:rPr>
          <w:b w:val="0"/>
        </w:rPr>
      </w:pPr>
      <w:r w:rsidRPr="00E71B1D">
        <w:rPr>
          <w:b w:val="0"/>
        </w:rPr>
        <w:t>1. Депутатом Думы городского поселения может быть избран гражданин Российской Федерации, достигший на день голосования 18 лет.</w:t>
      </w:r>
    </w:p>
    <w:p w:rsidR="009518D9" w:rsidRPr="00E71B1D" w:rsidRDefault="009518D9" w:rsidP="00AB6643">
      <w:pPr>
        <w:pStyle w:val="ConsPlusTitle"/>
        <w:spacing w:line="240" w:lineRule="exact"/>
        <w:ind w:firstLine="720"/>
        <w:jc w:val="both"/>
        <w:rPr>
          <w:b w:val="0"/>
        </w:rPr>
      </w:pPr>
      <w:r w:rsidRPr="00E71B1D">
        <w:rPr>
          <w:b w:val="0"/>
        </w:rPr>
        <w:t>2. Депутат Думы городского поселения избирается на основе всеобщего равного и прямого избирательного права при тайном голосовании.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Порядок назначения, подготовки и проведения выборов депутатов Думы городского поселения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 Депутат Думы городского поселения избирается сроком на 5 лет.</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E71B1D">
        <w:rPr>
          <w:rFonts w:ascii="Times New Roman" w:hAnsi="Times New Roman" w:cs="Times New Roman"/>
          <w:sz w:val="28"/>
          <w:szCs w:val="28"/>
        </w:rPr>
        <w:t>начала работы Думы городского поселения нового созыва</w:t>
      </w:r>
      <w:proofErr w:type="gramEnd"/>
      <w:r w:rsidRPr="00E71B1D">
        <w:rPr>
          <w:rFonts w:ascii="Times New Roman" w:hAnsi="Times New Roman" w:cs="Times New Roman"/>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5.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6. Статус депутата и ограничения, связанные со статусом, устанавливаются Конституцией Российской Федерации, федеральными законами и законами Пермского края.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7. Депутат осуществляет свои полномочия на непостоянной основе.</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8. Депутат имеет соответствующее удостоверение, которое подтверждает исполнение им депутатских полномочий. Положение об удостоверении, его образец и описание утверждаются Думой городского поселения.</w:t>
      </w: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r w:rsidRPr="00E71B1D">
        <w:rPr>
          <w:rFonts w:ascii="Times New Roman" w:hAnsi="Times New Roman" w:cs="Times New Roman"/>
          <w:b/>
          <w:sz w:val="28"/>
          <w:szCs w:val="28"/>
        </w:rPr>
        <w:t>Статья 28. Формы депутатской деятельности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Формами депутатской деятельности являются: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участие в заседаниях Думы городского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участие в работе комиссий Думы городского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создание и участие в депутатских группах</w:t>
      </w:r>
      <w:r w:rsidRPr="00E71B1D">
        <w:rPr>
          <w:rFonts w:ascii="Times New Roman" w:hAnsi="Times New Roman" w:cs="Times New Roman"/>
          <w:b/>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 подготовка и внесение проектов решений на рассмотрение Думы городского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5) участие в выполнении поручений Думы городского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6) обращение с письменными (устными) вопросами (запросами) к главе городского поселения, иным должностным лицам и органам местного самоуправления, а также руководителям иных организаций, расположенных на территории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7) проведение встреч с избирателями, прием граждан;</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8) отчет перед избирателями о проделанной работе в качестве депутата Думы городского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Депутаты информируют избирателей о своей деятельности во время встреч с ними, а также через средства массовой информации.</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29. Досрочное прекращение полномочий депутата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Полномочия депутата Думы городского поселения прекращаются досрочно в случае:</w:t>
      </w:r>
    </w:p>
    <w:p w:rsidR="009518D9" w:rsidRPr="00E71B1D" w:rsidRDefault="009518D9" w:rsidP="00AB6643">
      <w:pPr>
        <w:widowControl w:val="0"/>
        <w:autoSpaceDE w:val="0"/>
        <w:autoSpaceDN w:val="0"/>
        <w:adjustRightInd w:val="0"/>
        <w:spacing w:line="240" w:lineRule="exact"/>
        <w:ind w:firstLine="720"/>
        <w:jc w:val="both"/>
      </w:pPr>
      <w:bookmarkStart w:id="4" w:name="Par371"/>
      <w:bookmarkEnd w:id="4"/>
      <w:r w:rsidRPr="00E71B1D">
        <w:t>1) смерти;</w:t>
      </w:r>
    </w:p>
    <w:p w:rsidR="009518D9" w:rsidRPr="00E71B1D" w:rsidRDefault="009518D9" w:rsidP="00AB6643">
      <w:pPr>
        <w:widowControl w:val="0"/>
        <w:autoSpaceDE w:val="0"/>
        <w:autoSpaceDN w:val="0"/>
        <w:adjustRightInd w:val="0"/>
        <w:spacing w:line="240" w:lineRule="exact"/>
        <w:ind w:firstLine="720"/>
        <w:jc w:val="both"/>
      </w:pPr>
      <w:bookmarkStart w:id="5" w:name="Par372"/>
      <w:bookmarkEnd w:id="5"/>
      <w:r w:rsidRPr="00E71B1D">
        <w:t>2) отставки по собственному желанию;</w:t>
      </w:r>
    </w:p>
    <w:p w:rsidR="009518D9" w:rsidRPr="00E71B1D" w:rsidRDefault="009518D9" w:rsidP="00AB6643">
      <w:pPr>
        <w:widowControl w:val="0"/>
        <w:autoSpaceDE w:val="0"/>
        <w:autoSpaceDN w:val="0"/>
        <w:adjustRightInd w:val="0"/>
        <w:spacing w:line="240" w:lineRule="exact"/>
        <w:ind w:firstLine="720"/>
        <w:jc w:val="both"/>
      </w:pPr>
      <w:bookmarkStart w:id="6" w:name="Par373"/>
      <w:bookmarkEnd w:id="6"/>
      <w:r w:rsidRPr="00E71B1D">
        <w:t>3) признания судом недееспособным или ограниченно дееспособным;</w:t>
      </w:r>
    </w:p>
    <w:p w:rsidR="009518D9" w:rsidRPr="00E71B1D" w:rsidRDefault="009518D9" w:rsidP="00AB6643">
      <w:pPr>
        <w:widowControl w:val="0"/>
        <w:autoSpaceDE w:val="0"/>
        <w:autoSpaceDN w:val="0"/>
        <w:adjustRightInd w:val="0"/>
        <w:spacing w:line="240" w:lineRule="exact"/>
        <w:ind w:firstLine="720"/>
        <w:jc w:val="both"/>
      </w:pPr>
      <w:r w:rsidRPr="00E71B1D">
        <w:t>4) признания судом безвестно отсутствующим или объявления умершим;</w:t>
      </w:r>
    </w:p>
    <w:p w:rsidR="009518D9" w:rsidRPr="00E71B1D" w:rsidRDefault="009518D9" w:rsidP="00AB6643">
      <w:pPr>
        <w:widowControl w:val="0"/>
        <w:autoSpaceDE w:val="0"/>
        <w:autoSpaceDN w:val="0"/>
        <w:adjustRightInd w:val="0"/>
        <w:spacing w:line="240" w:lineRule="exact"/>
        <w:ind w:firstLine="720"/>
        <w:jc w:val="both"/>
      </w:pPr>
      <w:r w:rsidRPr="00E71B1D">
        <w:t>5) вступления в отношении его в законную силу обвинительного приговора суда;</w:t>
      </w:r>
    </w:p>
    <w:p w:rsidR="009518D9" w:rsidRPr="00E71B1D" w:rsidRDefault="009518D9" w:rsidP="00AB6643">
      <w:pPr>
        <w:widowControl w:val="0"/>
        <w:autoSpaceDE w:val="0"/>
        <w:autoSpaceDN w:val="0"/>
        <w:adjustRightInd w:val="0"/>
        <w:spacing w:line="240" w:lineRule="exact"/>
        <w:ind w:firstLine="720"/>
        <w:jc w:val="both"/>
      </w:pPr>
      <w:r w:rsidRPr="00E71B1D">
        <w:t>6) выезда за пределы Российской Федерации на постоянное место жительства;</w:t>
      </w:r>
    </w:p>
    <w:p w:rsidR="009518D9" w:rsidRPr="00E71B1D" w:rsidRDefault="009518D9" w:rsidP="00AB6643">
      <w:pPr>
        <w:widowControl w:val="0"/>
        <w:autoSpaceDE w:val="0"/>
        <w:autoSpaceDN w:val="0"/>
        <w:adjustRightInd w:val="0"/>
        <w:spacing w:line="240" w:lineRule="exact"/>
        <w:ind w:firstLine="720"/>
        <w:jc w:val="both"/>
      </w:pPr>
      <w:proofErr w:type="gramStart"/>
      <w:r w:rsidRPr="00E71B1D">
        <w:t xml:space="preserve">7) прекращения гражданства Российской Федерации, прекращения гражданства </w:t>
      </w:r>
      <w:r w:rsidRPr="00E71B1D">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1B1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bookmarkStart w:id="7" w:name="Par378"/>
      <w:bookmarkEnd w:id="7"/>
      <w:r w:rsidRPr="00E71B1D">
        <w:t>8) отзыва избирателями;</w:t>
      </w:r>
    </w:p>
    <w:p w:rsidR="009518D9" w:rsidRPr="00E71B1D" w:rsidRDefault="009518D9" w:rsidP="00AB6643">
      <w:pPr>
        <w:widowControl w:val="0"/>
        <w:autoSpaceDE w:val="0"/>
        <w:autoSpaceDN w:val="0"/>
        <w:adjustRightInd w:val="0"/>
        <w:spacing w:line="240" w:lineRule="exact"/>
        <w:ind w:firstLine="720"/>
        <w:jc w:val="both"/>
      </w:pPr>
      <w:bookmarkStart w:id="8" w:name="Par379"/>
      <w:bookmarkEnd w:id="8"/>
      <w:r w:rsidRPr="00E71B1D">
        <w:t>9) досрочного прекращения полномочий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bookmarkStart w:id="9" w:name="Par380"/>
      <w:bookmarkEnd w:id="9"/>
      <w:r w:rsidRPr="00E71B1D">
        <w:t>10) призыва на военную службу или направления на заменяющую ее альтернативную гражданскую службу;</w:t>
      </w:r>
    </w:p>
    <w:p w:rsidR="009518D9" w:rsidRPr="00E71B1D" w:rsidRDefault="009518D9" w:rsidP="00AB6643">
      <w:pPr>
        <w:widowControl w:val="0"/>
        <w:autoSpaceDE w:val="0"/>
        <w:autoSpaceDN w:val="0"/>
        <w:adjustRightInd w:val="0"/>
        <w:spacing w:line="240" w:lineRule="exact"/>
        <w:ind w:firstLine="720"/>
        <w:jc w:val="both"/>
      </w:pPr>
      <w:r w:rsidRPr="00E71B1D">
        <w:t>11) в иных случаях, установленных Федеральным законом № 131-ФЗ от 06.10.2003 «Об общих принципах организации местного самоуправления в российской Федерации» и иными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rsidRPr="00E71B1D">
        <w:t xml:space="preserve">2. Полномочия депутата Думы городского поселения в случаях, установленных </w:t>
      </w:r>
      <w:hyperlink w:anchor="Par371" w:history="1">
        <w:r w:rsidRPr="00E71B1D">
          <w:t>пунктами 1</w:t>
        </w:r>
      </w:hyperlink>
      <w:r w:rsidRPr="00E71B1D">
        <w:t xml:space="preserve">, </w:t>
      </w:r>
      <w:hyperlink w:anchor="Par373" w:history="1">
        <w:r w:rsidRPr="00E71B1D">
          <w:t>3</w:t>
        </w:r>
      </w:hyperlink>
      <w:r w:rsidRPr="00E71B1D">
        <w:t>-</w:t>
      </w:r>
      <w:hyperlink w:anchor="Par378" w:history="1">
        <w:r w:rsidRPr="00E71B1D">
          <w:t>8</w:t>
        </w:r>
      </w:hyperlink>
      <w:r w:rsidRPr="00E71B1D">
        <w:t xml:space="preserve">, </w:t>
      </w:r>
      <w:hyperlink w:anchor="Par380" w:history="1">
        <w:r w:rsidRPr="00E71B1D">
          <w:t>10 части 1</w:t>
        </w:r>
      </w:hyperlink>
      <w:r w:rsidRPr="00E71B1D">
        <w:t xml:space="preserve"> настоящей статьи, прекращаются решением Думы городского поселения со дня наступления события, повлекшего досрочное прекращение полномочий.</w:t>
      </w:r>
    </w:p>
    <w:p w:rsidR="009518D9" w:rsidRPr="00E71B1D" w:rsidRDefault="009518D9" w:rsidP="00AB6643">
      <w:pPr>
        <w:widowControl w:val="0"/>
        <w:autoSpaceDE w:val="0"/>
        <w:autoSpaceDN w:val="0"/>
        <w:adjustRightInd w:val="0"/>
        <w:spacing w:line="240" w:lineRule="exact"/>
        <w:ind w:firstLine="720"/>
        <w:jc w:val="both"/>
      </w:pPr>
      <w:r w:rsidRPr="00E71B1D">
        <w:t xml:space="preserve">Полномочия депутата Думы городского поселения в случаях, предусмотренных </w:t>
      </w:r>
      <w:hyperlink w:anchor="Par379" w:history="1">
        <w:r w:rsidRPr="00E71B1D">
          <w:t>пунктом 9 части 1</w:t>
        </w:r>
      </w:hyperlink>
      <w:r w:rsidRPr="00E71B1D">
        <w:t xml:space="preserve"> настоящей статьи, прекращаются со дня, указанного в акте о досрочном прекращении полномочий Земского Собрания.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Полномочия депутата Думы городского поселения в случае, предусмотренном </w:t>
      </w:r>
      <w:hyperlink w:anchor="Par372" w:history="1">
        <w:r w:rsidRPr="00E71B1D">
          <w:t>пунктом 2 части 1</w:t>
        </w:r>
      </w:hyperlink>
      <w:r w:rsidRPr="00E71B1D">
        <w:t xml:space="preserve"> настоящей статьи, прекращаются со дня, указанного в заявлении депутата.</w:t>
      </w:r>
    </w:p>
    <w:p w:rsidR="009518D9" w:rsidRPr="00E71B1D" w:rsidRDefault="009518D9" w:rsidP="00AB6643">
      <w:pPr>
        <w:widowControl w:val="0"/>
        <w:autoSpaceDE w:val="0"/>
        <w:autoSpaceDN w:val="0"/>
        <w:adjustRightInd w:val="0"/>
        <w:spacing w:line="240" w:lineRule="exact"/>
        <w:ind w:firstLine="720"/>
        <w:jc w:val="both"/>
      </w:pPr>
      <w:r w:rsidRPr="00E71B1D">
        <w:t>Заявление депутата Думы городского поселения об отставке по собственному желанию не может быть им отозвано после принятия об этом решения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Решение Думы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поселения, - не позднее чем через три месяца со дня появления такого основания.</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 xml:space="preserve">Статья 30. Права депутата Думы городского поселения </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 xml:space="preserve">1. </w:t>
      </w:r>
      <w:proofErr w:type="gramStart"/>
      <w:r w:rsidRPr="00E71B1D">
        <w:t>Депутат Думы городского поселения вправе по вопросам, находящимся в пределах его полномочий, направлять в порядке, установленном нормативными правовыми актами Думы городского поселения,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roofErr w:type="gramEnd"/>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r w:rsidRPr="00E71B1D">
        <w:t>2. Депутат Думы городского поселения вправе принимать участие в решение всех вопросов, отнесенных к компетенции Думы городского поселения, в соответствии с действующим законодательством, настоящим Уставом, Регламентом Думы городского поселения.</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31.</w:t>
      </w:r>
      <w:r w:rsidRPr="00E71B1D">
        <w:t xml:space="preserve"> </w:t>
      </w:r>
      <w:r w:rsidRPr="00E71B1D">
        <w:rPr>
          <w:b/>
        </w:rPr>
        <w:t xml:space="preserve">Обязанности депутата Думы городского поселения </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Депутат Думы городского поселения обязан:</w:t>
      </w:r>
    </w:p>
    <w:p w:rsidR="009518D9" w:rsidRPr="00E71B1D" w:rsidRDefault="009518D9" w:rsidP="00AB6643">
      <w:pPr>
        <w:widowControl w:val="0"/>
        <w:autoSpaceDE w:val="0"/>
        <w:autoSpaceDN w:val="0"/>
        <w:adjustRightInd w:val="0"/>
        <w:spacing w:line="240" w:lineRule="exact"/>
        <w:ind w:firstLine="720"/>
        <w:jc w:val="both"/>
      </w:pPr>
      <w:r w:rsidRPr="00E71B1D">
        <w:t>1) лично участвовать в заседаниях Думы городского поселения и его органов;</w:t>
      </w:r>
    </w:p>
    <w:p w:rsidR="009518D9" w:rsidRPr="00E71B1D" w:rsidRDefault="009518D9" w:rsidP="00AB6643">
      <w:pPr>
        <w:widowControl w:val="0"/>
        <w:autoSpaceDE w:val="0"/>
        <w:autoSpaceDN w:val="0"/>
        <w:adjustRightInd w:val="0"/>
        <w:spacing w:line="240" w:lineRule="exact"/>
        <w:ind w:firstLine="720"/>
        <w:jc w:val="both"/>
      </w:pPr>
      <w:r w:rsidRPr="00E71B1D">
        <w:t>2) лично участвовать в голосовании;</w:t>
      </w:r>
    </w:p>
    <w:p w:rsidR="009518D9" w:rsidRPr="00E71B1D" w:rsidRDefault="009518D9" w:rsidP="00AB6643">
      <w:pPr>
        <w:widowControl w:val="0"/>
        <w:autoSpaceDE w:val="0"/>
        <w:autoSpaceDN w:val="0"/>
        <w:adjustRightInd w:val="0"/>
        <w:spacing w:line="240" w:lineRule="exact"/>
        <w:ind w:firstLine="720"/>
        <w:jc w:val="both"/>
      </w:pPr>
      <w:r w:rsidRPr="00E71B1D">
        <w:t>3) соблюдать требования депутатской этики;</w:t>
      </w:r>
    </w:p>
    <w:p w:rsidR="009518D9" w:rsidRPr="00E71B1D" w:rsidRDefault="009518D9" w:rsidP="00AB6643">
      <w:pPr>
        <w:widowControl w:val="0"/>
        <w:autoSpaceDE w:val="0"/>
        <w:autoSpaceDN w:val="0"/>
        <w:adjustRightInd w:val="0"/>
        <w:spacing w:line="240" w:lineRule="exact"/>
        <w:ind w:firstLine="720"/>
        <w:jc w:val="both"/>
      </w:pPr>
      <w:r w:rsidRPr="00E71B1D">
        <w:t xml:space="preserve">4) соблюдать </w:t>
      </w:r>
      <w:hyperlink r:id="rId40" w:history="1">
        <w:r w:rsidRPr="00E71B1D">
          <w:t>Регламент</w:t>
        </w:r>
      </w:hyperlink>
      <w:r w:rsidRPr="00E71B1D">
        <w:t xml:space="preserve">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5) уведомлять председателя Думы городского поселения о невозможности присутствия на заседании с указанием причин;</w:t>
      </w:r>
    </w:p>
    <w:p w:rsidR="009518D9" w:rsidRPr="00E71B1D" w:rsidRDefault="009518D9" w:rsidP="00AB6643">
      <w:pPr>
        <w:widowControl w:val="0"/>
        <w:autoSpaceDE w:val="0"/>
        <w:autoSpaceDN w:val="0"/>
        <w:adjustRightInd w:val="0"/>
        <w:spacing w:line="240" w:lineRule="exact"/>
        <w:ind w:firstLine="720"/>
        <w:jc w:val="both"/>
      </w:pPr>
      <w:r w:rsidRPr="00E71B1D">
        <w:t>6) выполнять иные обязанности, установленные законом и настоящим Уставом.</w:t>
      </w:r>
    </w:p>
    <w:p w:rsidR="009518D9" w:rsidRPr="00E71B1D" w:rsidRDefault="009518D9" w:rsidP="00AB6643">
      <w:pPr>
        <w:widowControl w:val="0"/>
        <w:autoSpaceDE w:val="0"/>
        <w:autoSpaceDN w:val="0"/>
        <w:adjustRightInd w:val="0"/>
        <w:spacing w:line="240" w:lineRule="exact"/>
        <w:ind w:firstLine="720"/>
        <w:jc w:val="both"/>
        <w:rPr>
          <w:b/>
        </w:rPr>
      </w:pPr>
      <w:r w:rsidRPr="00E71B1D">
        <w:rPr>
          <w:b/>
        </w:rPr>
        <w:lastRenderedPageBreak/>
        <w:t>Статья 32. Социальные и иные гарантии депутата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Депутату Думы городского поселения обеспечиваются условия для беспрепятственного осуществления полномочий.</w:t>
      </w:r>
    </w:p>
    <w:p w:rsidR="009518D9" w:rsidRPr="00E71B1D" w:rsidRDefault="009518D9" w:rsidP="00AB6643">
      <w:pPr>
        <w:widowControl w:val="0"/>
        <w:autoSpaceDE w:val="0"/>
        <w:autoSpaceDN w:val="0"/>
        <w:adjustRightInd w:val="0"/>
        <w:spacing w:line="240" w:lineRule="exact"/>
        <w:ind w:firstLine="720"/>
        <w:jc w:val="both"/>
      </w:pPr>
      <w:r w:rsidRPr="00E71B1D">
        <w:t>2. Депутату Думы городского поселения, выполняющему свои функции на непостоянной основе, за счет средств местного бюджета возмещаются (компенсируются) расходы, связанные с осуществлением депутатской деятельности в порядке и в размере, установленными нормативными правовыми актами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Освобождение депутата Думы городского поселения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поселения, при этом требование каких-либо других документов не допускается.</w:t>
      </w:r>
    </w:p>
    <w:p w:rsidR="009518D9" w:rsidRPr="00E71B1D" w:rsidRDefault="009518D9" w:rsidP="00AB6643">
      <w:pPr>
        <w:spacing w:line="240" w:lineRule="exact"/>
        <w:ind w:firstLine="720"/>
        <w:jc w:val="both"/>
      </w:pPr>
      <w:r w:rsidRPr="00E71B1D">
        <w:t>4. Иные гарантии, не предусмотренные настоящей статьей, устанавливаются решением Думы городского поселения в соответствии с федеральными законами и законами Пермского края.</w:t>
      </w:r>
    </w:p>
    <w:p w:rsidR="009518D9" w:rsidRPr="00E71B1D" w:rsidRDefault="009518D9" w:rsidP="00AB6643">
      <w:pPr>
        <w:widowControl w:val="0"/>
        <w:autoSpaceDE w:val="0"/>
        <w:autoSpaceDN w:val="0"/>
        <w:adjustRightInd w:val="0"/>
        <w:spacing w:line="240" w:lineRule="exact"/>
        <w:ind w:firstLine="720"/>
        <w:jc w:val="both"/>
        <w:outlineLvl w:val="2"/>
        <w:rPr>
          <w:b/>
        </w:rPr>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33. Взаимоотношения депутата Думы городского поселения с избирателями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Депутат поддерживает постоянную связь с избирателями своего округа и в необходимых случаях принимает меры для обеспечения прав, свобод и законных интересов своих избирателей, о нарушении которых ему стало известно.</w:t>
      </w:r>
    </w:p>
    <w:p w:rsidR="009518D9" w:rsidRPr="00E71B1D" w:rsidRDefault="009518D9" w:rsidP="00AB6643">
      <w:pPr>
        <w:widowControl w:val="0"/>
        <w:autoSpaceDE w:val="0"/>
        <w:autoSpaceDN w:val="0"/>
        <w:adjustRightInd w:val="0"/>
        <w:spacing w:line="240" w:lineRule="exact"/>
        <w:ind w:firstLine="720"/>
        <w:jc w:val="both"/>
      </w:pPr>
      <w:r w:rsidRPr="00E71B1D">
        <w:t>2. Депутат в обязательном порядке ведет прием избирателей с указанием места и времени.</w:t>
      </w:r>
    </w:p>
    <w:p w:rsidR="009518D9" w:rsidRPr="00E71B1D" w:rsidRDefault="009518D9" w:rsidP="00AB6643">
      <w:pPr>
        <w:widowControl w:val="0"/>
        <w:autoSpaceDE w:val="0"/>
        <w:autoSpaceDN w:val="0"/>
        <w:adjustRightInd w:val="0"/>
        <w:spacing w:line="240" w:lineRule="exact"/>
        <w:ind w:firstLine="720"/>
        <w:jc w:val="both"/>
      </w:pPr>
      <w:r w:rsidRPr="00E71B1D">
        <w:t>3. Депутат Думы городского поселения информирует о своей деятельности избирателей округа, который он представляет, во время встреч с избирателями, а также через средства массовой информации.</w:t>
      </w:r>
    </w:p>
    <w:p w:rsidR="009518D9" w:rsidRPr="00E71B1D" w:rsidRDefault="009518D9" w:rsidP="00AB6643">
      <w:pPr>
        <w:widowControl w:val="0"/>
        <w:autoSpaceDE w:val="0"/>
        <w:autoSpaceDN w:val="0"/>
        <w:adjustRightInd w:val="0"/>
        <w:spacing w:line="240" w:lineRule="exact"/>
        <w:ind w:firstLine="720"/>
        <w:jc w:val="both"/>
        <w:outlineLvl w:val="2"/>
        <w:rPr>
          <w:b/>
        </w:rPr>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34. Председатель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outlineLvl w:val="2"/>
      </w:pPr>
    </w:p>
    <w:p w:rsidR="009518D9" w:rsidRPr="00E71B1D" w:rsidRDefault="009518D9" w:rsidP="00AB6643">
      <w:pPr>
        <w:widowControl w:val="0"/>
        <w:autoSpaceDE w:val="0"/>
        <w:autoSpaceDN w:val="0"/>
        <w:adjustRightInd w:val="0"/>
        <w:spacing w:line="240" w:lineRule="exact"/>
        <w:ind w:firstLine="720"/>
        <w:jc w:val="both"/>
      </w:pPr>
      <w:r w:rsidRPr="00E71B1D">
        <w:t>1. Председатель Думы городского поселения избирается из числа депутатов на заседании Думы городского поселения тайным голосованием на альтернативной основе на срок полномочий Думы городского поселения – 5 лет.</w:t>
      </w:r>
    </w:p>
    <w:p w:rsidR="009518D9" w:rsidRPr="00E71B1D" w:rsidRDefault="009518D9" w:rsidP="00AB6643">
      <w:pPr>
        <w:widowControl w:val="0"/>
        <w:autoSpaceDE w:val="0"/>
        <w:autoSpaceDN w:val="0"/>
        <w:adjustRightInd w:val="0"/>
        <w:spacing w:line="240" w:lineRule="exact"/>
        <w:ind w:firstLine="720"/>
        <w:jc w:val="both"/>
      </w:pPr>
      <w:r w:rsidRPr="00E71B1D">
        <w:t xml:space="preserve">Председатель Думы городского поселения избирается на первом заседании Думы городского поселения из своего состава, в порядке, установленном </w:t>
      </w:r>
      <w:hyperlink r:id="rId41" w:history="1">
        <w:r w:rsidRPr="00E71B1D">
          <w:t>Регламентом</w:t>
        </w:r>
      </w:hyperlink>
      <w:r w:rsidRPr="00E71B1D">
        <w:t xml:space="preserve">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2. Председатель Думы городского поселения осуществляет свою деятельность на непостоянной основе.</w:t>
      </w:r>
    </w:p>
    <w:p w:rsidR="009518D9" w:rsidRPr="00E71B1D" w:rsidRDefault="009518D9" w:rsidP="00AB6643">
      <w:pPr>
        <w:widowControl w:val="0"/>
        <w:autoSpaceDE w:val="0"/>
        <w:autoSpaceDN w:val="0"/>
        <w:adjustRightInd w:val="0"/>
        <w:spacing w:line="240" w:lineRule="exact"/>
        <w:ind w:firstLine="720"/>
        <w:jc w:val="both"/>
      </w:pPr>
      <w:r w:rsidRPr="00E71B1D">
        <w:t>3. Председатель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 представляет Думу городского поселения в отношениях с органами государственной власти, местного самоуправления, юридическими лицами, гражданами;</w:t>
      </w:r>
    </w:p>
    <w:p w:rsidR="009518D9" w:rsidRPr="00E71B1D" w:rsidRDefault="009518D9" w:rsidP="00AB6643">
      <w:pPr>
        <w:widowControl w:val="0"/>
        <w:autoSpaceDE w:val="0"/>
        <w:autoSpaceDN w:val="0"/>
        <w:adjustRightInd w:val="0"/>
        <w:spacing w:line="240" w:lineRule="exact"/>
        <w:ind w:firstLine="720"/>
        <w:jc w:val="both"/>
      </w:pPr>
      <w:r w:rsidRPr="00E71B1D">
        <w:t>2) без доверенности действует от имени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3) созывает, открывает и ведет заседания Думы городского поселения, осуществляет предусмотренные </w:t>
      </w:r>
      <w:hyperlink r:id="rId42" w:history="1">
        <w:r w:rsidRPr="00E71B1D">
          <w:t>Регламентом</w:t>
        </w:r>
      </w:hyperlink>
      <w:r w:rsidRPr="00E71B1D">
        <w:t xml:space="preserve"> Думы городского поселения полномочия председательствующего;</w:t>
      </w:r>
    </w:p>
    <w:p w:rsidR="009518D9" w:rsidRPr="00E71B1D" w:rsidRDefault="009518D9" w:rsidP="00AB6643">
      <w:pPr>
        <w:widowControl w:val="0"/>
        <w:autoSpaceDE w:val="0"/>
        <w:autoSpaceDN w:val="0"/>
        <w:adjustRightInd w:val="0"/>
        <w:spacing w:line="240" w:lineRule="exact"/>
        <w:ind w:firstLine="720"/>
        <w:jc w:val="both"/>
      </w:pPr>
      <w:r w:rsidRPr="00E71B1D">
        <w:t>4) доводит до депутатов, главы городского поселения, иных заинтересованных органов и должностных лиц местного самоуправления, населения, время и место проведения заседаний Думы городского поселения, а также проект повестки дня заседания;</w:t>
      </w:r>
    </w:p>
    <w:p w:rsidR="009518D9" w:rsidRPr="00E71B1D" w:rsidRDefault="009518D9" w:rsidP="00AB6643">
      <w:pPr>
        <w:widowControl w:val="0"/>
        <w:autoSpaceDE w:val="0"/>
        <w:autoSpaceDN w:val="0"/>
        <w:adjustRightInd w:val="0"/>
        <w:spacing w:line="240" w:lineRule="exact"/>
        <w:ind w:firstLine="720"/>
        <w:jc w:val="both"/>
      </w:pPr>
      <w:r w:rsidRPr="00E71B1D">
        <w:t>5) осуществляет руководство подготовкой заседаний Думы городского поселения и вопросов, вносимых на его рассмотрение;</w:t>
      </w:r>
    </w:p>
    <w:p w:rsidR="009518D9" w:rsidRPr="00E71B1D" w:rsidRDefault="009518D9" w:rsidP="00AB6643">
      <w:pPr>
        <w:widowControl w:val="0"/>
        <w:autoSpaceDE w:val="0"/>
        <w:autoSpaceDN w:val="0"/>
        <w:adjustRightInd w:val="0"/>
        <w:spacing w:line="240" w:lineRule="exact"/>
        <w:ind w:firstLine="720"/>
        <w:jc w:val="both"/>
      </w:pPr>
      <w:r w:rsidRPr="00E71B1D">
        <w:t>6) координирует деятельность Думы городского поселения, дает поручения постоянным и временным комитетам, комиссиям, рабочим группам Думы городского поселения, а также отдельным депутатам;</w:t>
      </w:r>
    </w:p>
    <w:p w:rsidR="009518D9" w:rsidRPr="00E71B1D" w:rsidRDefault="009518D9" w:rsidP="00AB6643">
      <w:pPr>
        <w:widowControl w:val="0"/>
        <w:autoSpaceDE w:val="0"/>
        <w:autoSpaceDN w:val="0"/>
        <w:adjustRightInd w:val="0"/>
        <w:spacing w:line="240" w:lineRule="exact"/>
        <w:ind w:firstLine="720"/>
        <w:jc w:val="both"/>
      </w:pPr>
      <w:r w:rsidRPr="00E71B1D">
        <w:t xml:space="preserve">7) оказывает содействие депутатам в осуществлении ими своих полномочий, </w:t>
      </w:r>
      <w:r w:rsidRPr="00E71B1D">
        <w:lastRenderedPageBreak/>
        <w:t>организует обеспечение их необходимой информацией;</w:t>
      </w:r>
    </w:p>
    <w:p w:rsidR="009518D9" w:rsidRPr="00E71B1D" w:rsidRDefault="009518D9" w:rsidP="00AB6643">
      <w:pPr>
        <w:widowControl w:val="0"/>
        <w:autoSpaceDE w:val="0"/>
        <w:autoSpaceDN w:val="0"/>
        <w:adjustRightInd w:val="0"/>
        <w:spacing w:line="240" w:lineRule="exact"/>
        <w:ind w:firstLine="720"/>
        <w:jc w:val="both"/>
      </w:pPr>
      <w:r w:rsidRPr="00E71B1D">
        <w:t>8) обеспечивает организацию обсуждения жителями поселения проектов решений Думы городского поселения, подлежащих рассмотрению на публичных слушаниях;</w:t>
      </w:r>
    </w:p>
    <w:p w:rsidR="009518D9" w:rsidRPr="00E71B1D" w:rsidRDefault="009518D9" w:rsidP="00AB6643">
      <w:pPr>
        <w:widowControl w:val="0"/>
        <w:autoSpaceDE w:val="0"/>
        <w:autoSpaceDN w:val="0"/>
        <w:adjustRightInd w:val="0"/>
        <w:spacing w:line="240" w:lineRule="exact"/>
        <w:ind w:firstLine="720"/>
        <w:jc w:val="both"/>
      </w:pPr>
      <w:r w:rsidRPr="00E71B1D">
        <w:t>9) организует в Думе городского поселения прием граждан, рассмотрение их обращений, заявлений и жалоб;</w:t>
      </w:r>
    </w:p>
    <w:p w:rsidR="009518D9" w:rsidRPr="00E71B1D" w:rsidRDefault="009518D9" w:rsidP="00AB6643">
      <w:pPr>
        <w:widowControl w:val="0"/>
        <w:autoSpaceDE w:val="0"/>
        <w:autoSpaceDN w:val="0"/>
        <w:adjustRightInd w:val="0"/>
        <w:spacing w:line="240" w:lineRule="exact"/>
        <w:ind w:firstLine="720"/>
        <w:jc w:val="both"/>
      </w:pPr>
      <w:r w:rsidRPr="00E71B1D">
        <w:t>10) подписывает протоколы заседаний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11) является распорядителем бюджетных средств по расходам, связанным с деятельностью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12) подписывает от имени Думы городского поселения заявления (жалобы), направляемые в суд, выдает доверенности на право представлять Думу городского поселения при рассмотрении дел в судах;</w:t>
      </w:r>
    </w:p>
    <w:p w:rsidR="009518D9" w:rsidRPr="00E71B1D" w:rsidRDefault="009518D9" w:rsidP="00AB6643">
      <w:pPr>
        <w:spacing w:line="240" w:lineRule="exact"/>
        <w:ind w:firstLine="720"/>
        <w:jc w:val="both"/>
      </w:pPr>
      <w:r w:rsidRPr="00E71B1D">
        <w:t>13) 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14) осуществляет контроль исполнения решений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15) решает иные вопросы, которые возложены на него законодательством.</w:t>
      </w:r>
    </w:p>
    <w:p w:rsidR="009518D9" w:rsidRPr="00E71B1D" w:rsidRDefault="009518D9" w:rsidP="00AB6643">
      <w:pPr>
        <w:widowControl w:val="0"/>
        <w:autoSpaceDE w:val="0"/>
        <w:autoSpaceDN w:val="0"/>
        <w:adjustRightInd w:val="0"/>
        <w:spacing w:line="240" w:lineRule="exact"/>
        <w:ind w:firstLine="720"/>
        <w:jc w:val="both"/>
      </w:pPr>
      <w:r w:rsidRPr="00E71B1D">
        <w:t>4. В случае временного отсутствия председателя Думы городского поселения, его обязанности исполняет заместитель председателя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5. На председателя Думы городского поселения в полном объеме распространяются гарантии прав депутата, предусмотренные действующим законодательством и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 xml:space="preserve">6. Полномочия председателя Думы городского поселения могут быть досрочно прекращены по основаниям, предусмотренным </w:t>
      </w:r>
      <w:hyperlink w:anchor="Par368" w:history="1">
        <w:r w:rsidRPr="00E71B1D">
          <w:t xml:space="preserve">статьей </w:t>
        </w:r>
      </w:hyperlink>
      <w:r w:rsidRPr="00E71B1D">
        <w:t>29 настоящего Устава.</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35. Заместитель председателя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Заместитель председателя Думы городского поселения избирается тайным голосованием на заседании Думы городского поселения по представлению председателя из числа депутатов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2. Заместитель председателя Думы городского поселения избирается на срок полномочий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3. Избрание заместителя председателя осуществляется в порядке, установленном </w:t>
      </w:r>
      <w:hyperlink r:id="rId43" w:history="1">
        <w:r w:rsidRPr="00E71B1D">
          <w:t>Регламентом</w:t>
        </w:r>
      </w:hyperlink>
      <w:r w:rsidRPr="00E71B1D">
        <w:t xml:space="preserve">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4. Заместитель председателя Думы городского поселения осуществляет свои полномочия на непостоянной основе.</w:t>
      </w:r>
    </w:p>
    <w:p w:rsidR="009518D9" w:rsidRPr="00E71B1D" w:rsidRDefault="009518D9" w:rsidP="00AB6643">
      <w:pPr>
        <w:widowControl w:val="0"/>
        <w:autoSpaceDE w:val="0"/>
        <w:autoSpaceDN w:val="0"/>
        <w:adjustRightInd w:val="0"/>
        <w:spacing w:line="240" w:lineRule="exact"/>
        <w:ind w:firstLine="720"/>
        <w:jc w:val="both"/>
      </w:pPr>
      <w:r w:rsidRPr="00E71B1D">
        <w:t>5. В случаях отсутствия председателя или невозможности выполнения им своих обязанностей заместитель председателя выполняет обязанности председателя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t>6</w:t>
      </w:r>
      <w:r w:rsidRPr="00E71B1D">
        <w:t>. Полномочия заместителя председателя могут быть досрочно прекращены по тем же основаниям, что и полномочия председателя Думы городского поселения</w:t>
      </w:r>
      <w:r>
        <w:t>.</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r w:rsidRPr="00E71B1D">
        <w:rPr>
          <w:b/>
        </w:rPr>
        <w:t xml:space="preserve">Статья 36. Глава городского поселения – глава администрации </w:t>
      </w:r>
      <w:proofErr w:type="spellStart"/>
      <w:r w:rsidRPr="00E71B1D">
        <w:rPr>
          <w:b/>
        </w:rPr>
        <w:t>Сарсинского</w:t>
      </w:r>
      <w:proofErr w:type="spellEnd"/>
      <w:r w:rsidRPr="00E71B1D">
        <w:rPr>
          <w:b/>
        </w:rPr>
        <w:t xml:space="preserve">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Глава городского поселения является высшим должностным лицом </w:t>
      </w:r>
      <w:proofErr w:type="spellStart"/>
      <w:r w:rsidRPr="00E71B1D">
        <w:t>Сарсинского</w:t>
      </w:r>
      <w:proofErr w:type="spellEnd"/>
      <w:r w:rsidRPr="00E71B1D">
        <w:t xml:space="preserve"> городского поселения, наделенным</w:t>
      </w:r>
      <w:r>
        <w:t xml:space="preserve"> настоящим Уставом</w:t>
      </w:r>
      <w:r w:rsidRPr="00E71B1D">
        <w:t xml:space="preserve"> собственными полномочиями по решению вопросов местного значения. </w:t>
      </w:r>
    </w:p>
    <w:p w:rsidR="009518D9" w:rsidRPr="00E71B1D" w:rsidRDefault="009518D9" w:rsidP="00AB6643">
      <w:pPr>
        <w:widowControl w:val="0"/>
        <w:autoSpaceDE w:val="0"/>
        <w:autoSpaceDN w:val="0"/>
        <w:adjustRightInd w:val="0"/>
        <w:spacing w:line="240" w:lineRule="exact"/>
        <w:ind w:firstLine="720"/>
        <w:jc w:val="both"/>
      </w:pPr>
      <w:r w:rsidRPr="00E71B1D">
        <w:t xml:space="preserve">2. В соответствии с законодательством Пермского края полное наименование должности главы городского поселения - глава городского поселения - глава администрации </w:t>
      </w:r>
      <w:proofErr w:type="spellStart"/>
      <w:r w:rsidRPr="00E71B1D">
        <w:t>Сарсинского</w:t>
      </w:r>
      <w:proofErr w:type="spellEnd"/>
      <w:r w:rsidRPr="00E71B1D">
        <w:t xml:space="preserve">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Наименование должности главы городского поселения - глава городского поселения - глава администрации </w:t>
      </w:r>
      <w:proofErr w:type="spellStart"/>
      <w:r w:rsidRPr="00E71B1D">
        <w:t>Сарсинского</w:t>
      </w:r>
      <w:proofErr w:type="spellEnd"/>
      <w:r w:rsidRPr="00E71B1D">
        <w:t xml:space="preserve"> городского поселения и глава городского поселения - применяется в одном значении.</w:t>
      </w:r>
    </w:p>
    <w:p w:rsidR="009518D9" w:rsidRPr="00E71B1D" w:rsidRDefault="009518D9" w:rsidP="00AB6643">
      <w:pPr>
        <w:spacing w:line="240" w:lineRule="exact"/>
        <w:ind w:firstLine="720"/>
        <w:jc w:val="both"/>
      </w:pPr>
      <w:r w:rsidRPr="00E71B1D">
        <w:t xml:space="preserve">3. Глава городского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краевым законодательством. </w:t>
      </w:r>
    </w:p>
    <w:p w:rsidR="009518D9" w:rsidRPr="00E71B1D" w:rsidRDefault="009518D9" w:rsidP="00AB6643">
      <w:pPr>
        <w:widowControl w:val="0"/>
        <w:autoSpaceDE w:val="0"/>
        <w:autoSpaceDN w:val="0"/>
        <w:adjustRightInd w:val="0"/>
        <w:spacing w:line="240" w:lineRule="exact"/>
        <w:ind w:firstLine="720"/>
        <w:jc w:val="both"/>
      </w:pPr>
      <w:r w:rsidRPr="00E71B1D">
        <w:t>Главой городского поселения может быть избран гражданин</w:t>
      </w:r>
      <w:r>
        <w:t xml:space="preserve"> Российской Федерации</w:t>
      </w:r>
      <w:r w:rsidRPr="00E71B1D">
        <w:t>, достигший на день голосования 21 года.</w:t>
      </w:r>
    </w:p>
    <w:p w:rsidR="009518D9" w:rsidRPr="00E71B1D" w:rsidRDefault="009518D9" w:rsidP="00AB6643">
      <w:pPr>
        <w:widowControl w:val="0"/>
        <w:autoSpaceDE w:val="0"/>
        <w:autoSpaceDN w:val="0"/>
        <w:adjustRightInd w:val="0"/>
        <w:spacing w:line="240" w:lineRule="exact"/>
        <w:ind w:firstLine="720"/>
        <w:jc w:val="both"/>
      </w:pPr>
      <w:r w:rsidRPr="00E71B1D">
        <w:lastRenderedPageBreak/>
        <w:t>4. Глава городского поселения возглавляет местную администрацию и руководит ее деятельностью на принципах единоначалия.</w:t>
      </w:r>
    </w:p>
    <w:p w:rsidR="009518D9" w:rsidRPr="00E71B1D" w:rsidRDefault="009518D9" w:rsidP="00AB6643">
      <w:pPr>
        <w:widowControl w:val="0"/>
        <w:autoSpaceDE w:val="0"/>
        <w:autoSpaceDN w:val="0"/>
        <w:adjustRightInd w:val="0"/>
        <w:spacing w:line="240" w:lineRule="exact"/>
        <w:ind w:firstLine="720"/>
        <w:jc w:val="both"/>
      </w:pPr>
      <w:r w:rsidRPr="00E71B1D">
        <w:t>5. Глава городского поселения осуществляет свои полномочия на постоянной (профессиональной) основе.</w:t>
      </w:r>
    </w:p>
    <w:p w:rsidR="009518D9" w:rsidRPr="00E71B1D" w:rsidRDefault="009518D9" w:rsidP="00AB6643">
      <w:pPr>
        <w:widowControl w:val="0"/>
        <w:autoSpaceDE w:val="0"/>
        <w:autoSpaceDN w:val="0"/>
        <w:adjustRightInd w:val="0"/>
        <w:spacing w:line="240" w:lineRule="exact"/>
        <w:ind w:firstLine="720"/>
        <w:jc w:val="both"/>
      </w:pPr>
      <w:r w:rsidRPr="00E71B1D">
        <w:t xml:space="preserve">6. Глава городского поселения </w:t>
      </w:r>
      <w:proofErr w:type="gramStart"/>
      <w:r w:rsidRPr="00E71B1D">
        <w:t>подконтролен</w:t>
      </w:r>
      <w:proofErr w:type="gramEnd"/>
      <w:r w:rsidRPr="00E71B1D">
        <w:t xml:space="preserve"> и подотчетен населению и Думе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7. Глава городского поселения представляет Думе городского поселения ежегодный отчет о результатах своей деятельности и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8. Глава муниципального образования должен соблюдать ограничения и запреты и исполнять обязанности, которые установлены Федеральным </w:t>
      </w:r>
      <w:hyperlink r:id="rId44" w:history="1">
        <w:r w:rsidRPr="00E71B1D">
          <w:t>законом</w:t>
        </w:r>
      </w:hyperlink>
      <w:r w:rsidRPr="00E71B1D">
        <w:t xml:space="preserve"> от 25 декабря 2008 года № 273-ФЗ «О противодействии коррупции» и другими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rsidRPr="00E71B1D">
        <w:t>9. Глава городского поселения имеет соответствующее удостоверение, являющееся основным документом, подтверждающим его полномочия. Положение об удостоверении, его образец и описание утверждается нормативным правовым актом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37. Срок полномочий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Срок полномочий главы городского поселения составляет 5 лет.</w:t>
      </w:r>
    </w:p>
    <w:p w:rsidR="009518D9" w:rsidRPr="00E71B1D" w:rsidRDefault="009518D9" w:rsidP="00AB6643">
      <w:pPr>
        <w:spacing w:line="240" w:lineRule="exact"/>
        <w:ind w:firstLine="720"/>
        <w:jc w:val="both"/>
      </w:pPr>
      <w:r w:rsidRPr="00E71B1D">
        <w:t>2.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 либо досрочно в соответствии со статьей 39 настоящего Устава.</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t>Статья 38. Полномочия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Полномочия главы городского поселения устанавливаются федеральными законами, законами Пермского края, настоящим Уставом, решениями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2. Полномочия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518D9" w:rsidRPr="00E71B1D" w:rsidRDefault="009518D9" w:rsidP="00AB6643">
      <w:pPr>
        <w:widowControl w:val="0"/>
        <w:autoSpaceDE w:val="0"/>
        <w:autoSpaceDN w:val="0"/>
        <w:adjustRightInd w:val="0"/>
        <w:spacing w:line="240" w:lineRule="exact"/>
        <w:ind w:firstLine="720"/>
        <w:jc w:val="both"/>
      </w:pPr>
      <w:r w:rsidRPr="00E71B1D">
        <w:t>2) действует без доверенности от имени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подписывает и обнародует в порядке, установленным настоящим Уставом, нормативные правовые акты, принятые Думой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4) издает в пределах своих полномочий правовые акты;</w:t>
      </w:r>
    </w:p>
    <w:p w:rsidR="009518D9" w:rsidRPr="00E71B1D" w:rsidRDefault="009518D9" w:rsidP="00AB6643">
      <w:pPr>
        <w:widowControl w:val="0"/>
        <w:autoSpaceDE w:val="0"/>
        <w:autoSpaceDN w:val="0"/>
        <w:adjustRightInd w:val="0"/>
        <w:spacing w:line="240" w:lineRule="exact"/>
        <w:ind w:firstLine="720"/>
        <w:jc w:val="both"/>
      </w:pPr>
      <w:r w:rsidRPr="00E71B1D">
        <w:t xml:space="preserve">5) вправе требовать созыва внеочередного заседания Думы городского поселения; </w:t>
      </w:r>
    </w:p>
    <w:p w:rsidR="009518D9" w:rsidRPr="00E71B1D" w:rsidRDefault="009518D9" w:rsidP="00AB6643">
      <w:pPr>
        <w:widowControl w:val="0"/>
        <w:autoSpaceDE w:val="0"/>
        <w:autoSpaceDN w:val="0"/>
        <w:adjustRightInd w:val="0"/>
        <w:spacing w:line="240" w:lineRule="exact"/>
        <w:ind w:firstLine="720"/>
        <w:jc w:val="both"/>
      </w:pPr>
      <w:r w:rsidRPr="00E71B1D">
        <w:t xml:space="preserve">6) заключает договоры и соглашения от имени </w:t>
      </w:r>
      <w:r>
        <w:t>городского поселения</w:t>
      </w:r>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 xml:space="preserve">7) принимает меры по обеспечению защиты интересов </w:t>
      </w:r>
      <w:r>
        <w:t>городского поселения</w:t>
      </w:r>
      <w:r w:rsidRPr="00E71B1D">
        <w:t xml:space="preserve"> в судах;</w:t>
      </w:r>
    </w:p>
    <w:p w:rsidR="009518D9" w:rsidRPr="00E71B1D" w:rsidRDefault="009518D9" w:rsidP="00AB6643">
      <w:pPr>
        <w:widowControl w:val="0"/>
        <w:autoSpaceDE w:val="0"/>
        <w:autoSpaceDN w:val="0"/>
        <w:adjustRightInd w:val="0"/>
        <w:spacing w:line="240" w:lineRule="exact"/>
        <w:ind w:firstLine="720"/>
        <w:jc w:val="both"/>
      </w:pPr>
      <w:r w:rsidRPr="00E71B1D">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9) обладает правом отклонять нормативные правовые акты, принятые Думой городского поселения</w:t>
      </w:r>
      <w:bookmarkStart w:id="10" w:name="Par553"/>
      <w:bookmarkEnd w:id="10"/>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3. Полномочия главы городского поселения по руководству местной администрации:</w:t>
      </w:r>
    </w:p>
    <w:p w:rsidR="009518D9" w:rsidRPr="00E71B1D" w:rsidRDefault="009518D9" w:rsidP="00AB6643">
      <w:pPr>
        <w:widowControl w:val="0"/>
        <w:autoSpaceDE w:val="0"/>
        <w:autoSpaceDN w:val="0"/>
        <w:adjustRightInd w:val="0"/>
        <w:spacing w:line="240" w:lineRule="exact"/>
        <w:ind w:firstLine="720"/>
        <w:jc w:val="both"/>
      </w:pPr>
      <w:r w:rsidRPr="00E71B1D">
        <w:t>1) разрабатывает и вносит на утверждение Думы городского поселения структуру местной администрации и положения о структурных подразделениях администрации, обладающих правами юридического лица;</w:t>
      </w:r>
    </w:p>
    <w:p w:rsidR="009518D9" w:rsidRPr="00E71B1D" w:rsidRDefault="009518D9" w:rsidP="00AB6643">
      <w:pPr>
        <w:widowControl w:val="0"/>
        <w:autoSpaceDE w:val="0"/>
        <w:autoSpaceDN w:val="0"/>
        <w:adjustRightInd w:val="0"/>
        <w:spacing w:line="240" w:lineRule="exact"/>
        <w:ind w:firstLine="720"/>
        <w:jc w:val="both"/>
      </w:pPr>
      <w:r w:rsidRPr="00E71B1D">
        <w:t>2) определяет цели, условия и порядок деятельности муниципальных предприятий и учреждений, утверждает их уставы, заслушивает отчеты об их деятельности;</w:t>
      </w:r>
    </w:p>
    <w:p w:rsidR="009518D9" w:rsidRPr="00E71B1D" w:rsidRDefault="009518D9" w:rsidP="00AB6643">
      <w:pPr>
        <w:widowControl w:val="0"/>
        <w:autoSpaceDE w:val="0"/>
        <w:autoSpaceDN w:val="0"/>
        <w:adjustRightInd w:val="0"/>
        <w:spacing w:line="240" w:lineRule="exact"/>
        <w:ind w:firstLine="720"/>
        <w:jc w:val="both"/>
      </w:pPr>
      <w:r w:rsidRPr="00E71B1D">
        <w:t>3) устанавливает штатное расписание местной администрации;</w:t>
      </w:r>
    </w:p>
    <w:p w:rsidR="009518D9" w:rsidRPr="00E71B1D" w:rsidRDefault="009518D9" w:rsidP="00AB6643">
      <w:pPr>
        <w:widowControl w:val="0"/>
        <w:autoSpaceDE w:val="0"/>
        <w:autoSpaceDN w:val="0"/>
        <w:adjustRightInd w:val="0"/>
        <w:spacing w:line="240" w:lineRule="exact"/>
        <w:ind w:firstLine="720"/>
        <w:jc w:val="both"/>
      </w:pPr>
      <w:r w:rsidRPr="00E71B1D">
        <w:lastRenderedPageBreak/>
        <w:t>4) определяет компетенцию органов и структурных подразделений местной администрации;</w:t>
      </w:r>
    </w:p>
    <w:p w:rsidR="009518D9" w:rsidRPr="00E71B1D" w:rsidRDefault="009518D9" w:rsidP="00AB6643">
      <w:pPr>
        <w:widowControl w:val="0"/>
        <w:autoSpaceDE w:val="0"/>
        <w:autoSpaceDN w:val="0"/>
        <w:adjustRightInd w:val="0"/>
        <w:spacing w:line="240" w:lineRule="exact"/>
        <w:ind w:firstLine="720"/>
        <w:jc w:val="both"/>
      </w:pPr>
      <w:r w:rsidRPr="00E71B1D">
        <w:t>5) назначает на должность и освобождает от должности заместителя (</w:t>
      </w:r>
      <w:proofErr w:type="gramStart"/>
      <w:r w:rsidRPr="00E71B1D">
        <w:t xml:space="preserve">заместителей) </w:t>
      </w:r>
      <w:proofErr w:type="gramEnd"/>
      <w:r w:rsidRPr="00E71B1D">
        <w:t>главы местной администрации, распределяет обязанности между своими заместителями;</w:t>
      </w:r>
    </w:p>
    <w:p w:rsidR="009518D9" w:rsidRPr="00E71B1D" w:rsidRDefault="009518D9" w:rsidP="00AB6643">
      <w:pPr>
        <w:widowControl w:val="0"/>
        <w:tabs>
          <w:tab w:val="left" w:pos="720"/>
        </w:tabs>
        <w:autoSpaceDE w:val="0"/>
        <w:autoSpaceDN w:val="0"/>
        <w:adjustRightInd w:val="0"/>
        <w:spacing w:line="240" w:lineRule="exact"/>
        <w:ind w:firstLine="720"/>
        <w:jc w:val="both"/>
      </w:pPr>
      <w:r w:rsidRPr="00E71B1D">
        <w:t>6) назначает и освобождает от должности руководителей органов администрации поселения, руководителей структурных подразделений администрации поселения, муниципальных служащих и работников администрации, а также руководителей учреждаемых администрацией муниципальных предприятий и учреждений;</w:t>
      </w:r>
    </w:p>
    <w:p w:rsidR="009518D9" w:rsidRPr="00E71B1D" w:rsidRDefault="009518D9" w:rsidP="00AB6643">
      <w:pPr>
        <w:widowControl w:val="0"/>
        <w:autoSpaceDE w:val="0"/>
        <w:autoSpaceDN w:val="0"/>
        <w:adjustRightInd w:val="0"/>
        <w:spacing w:line="240" w:lineRule="exact"/>
        <w:ind w:firstLine="720"/>
        <w:jc w:val="both"/>
      </w:pPr>
      <w:r w:rsidRPr="00E71B1D">
        <w:t xml:space="preserve">7) осуществляет общее руководство деятельностью </w:t>
      </w:r>
      <w:r>
        <w:t xml:space="preserve">местной </w:t>
      </w:r>
      <w:r w:rsidRPr="00E71B1D">
        <w:t>администрации, ее органов и структурных подразделений, подписывает заявления (жалобы), направляемые в суд, выдает доверенности на право представлять администрацию при рассмотрении дел в судах;</w:t>
      </w:r>
    </w:p>
    <w:p w:rsidR="009518D9" w:rsidRPr="00E71B1D" w:rsidRDefault="009518D9" w:rsidP="00AB6643">
      <w:pPr>
        <w:widowControl w:val="0"/>
        <w:autoSpaceDE w:val="0"/>
        <w:autoSpaceDN w:val="0"/>
        <w:adjustRightInd w:val="0"/>
        <w:spacing w:line="240" w:lineRule="exact"/>
        <w:ind w:firstLine="720"/>
        <w:jc w:val="both"/>
      </w:pPr>
      <w:proofErr w:type="gramStart"/>
      <w:r w:rsidRPr="00E71B1D">
        <w:t>8) применяет меры поощрения и дисциплинарной ответственности к назначенным им должностным лицам, иным работникам администрации, руководителям муниципальных предприятий и учреждений, лицам, не замещающим должности муниципальной службы и исполняющим обязанности по техническому обеспечению деятельности администрации поселения;</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 xml:space="preserve">9) вносит в Думу городского поселения проект </w:t>
      </w:r>
      <w:r>
        <w:t xml:space="preserve">местного </w:t>
      </w:r>
      <w:r w:rsidRPr="00E71B1D">
        <w:t>бюджета, программу социально-экономического развития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10) представляет проекты или заключения на проекты решений Думы городского поселения, предусматривающие установление, изменение или отмену местных налогов и сборов, осуществление расходов из средств бюджета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11) вносит в Думу городского поселения проекты иных муниципальных правовых актов, принятие которых входит в компетенцию </w:t>
      </w:r>
      <w:r>
        <w:t>Думы городского поселения</w:t>
      </w:r>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 xml:space="preserve">12) не реже одного раза в год отчитывается перед Думой городского поселения о результатах деятельности </w:t>
      </w:r>
      <w:r>
        <w:t xml:space="preserve">местной </w:t>
      </w:r>
      <w:r w:rsidRPr="00E71B1D">
        <w:t xml:space="preserve">администрации и иных подведомственных ему органов местного самоуправления, в том числе о решении вопросов, поставленных Думой городского поселения, и об исполнении </w:t>
      </w:r>
      <w:r>
        <w:t xml:space="preserve">местного </w:t>
      </w:r>
      <w:r w:rsidRPr="00E71B1D">
        <w:t>бюджета</w:t>
      </w:r>
      <w:r>
        <w:t>;</w:t>
      </w:r>
    </w:p>
    <w:p w:rsidR="009518D9" w:rsidRPr="00E71B1D" w:rsidRDefault="009518D9" w:rsidP="00AB6643">
      <w:pPr>
        <w:widowControl w:val="0"/>
        <w:autoSpaceDE w:val="0"/>
        <w:autoSpaceDN w:val="0"/>
        <w:adjustRightInd w:val="0"/>
        <w:spacing w:line="240" w:lineRule="exact"/>
        <w:ind w:firstLine="720"/>
        <w:jc w:val="both"/>
      </w:pPr>
      <w:bookmarkStart w:id="11" w:name="Par580"/>
      <w:bookmarkEnd w:id="11"/>
      <w:r w:rsidRPr="00E71B1D">
        <w:t xml:space="preserve">13) организует разработку проекта </w:t>
      </w:r>
      <w:r>
        <w:t xml:space="preserve">местного </w:t>
      </w:r>
      <w:r w:rsidRPr="00E71B1D">
        <w:t>бюджета, проектов программ и планов социально-экономического развития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14) распоряжается средствами </w:t>
      </w:r>
      <w:r>
        <w:t xml:space="preserve">местного </w:t>
      </w:r>
      <w:r w:rsidRPr="00E71B1D">
        <w:t>бюджета, за исключением средств, направленных на обеспечение деятельности Думы городского поселения, подписывает финансовые документы, выдает доверенности;</w:t>
      </w:r>
    </w:p>
    <w:p w:rsidR="009518D9" w:rsidRPr="00E71B1D" w:rsidRDefault="009518D9" w:rsidP="00AB6643">
      <w:pPr>
        <w:widowControl w:val="0"/>
        <w:autoSpaceDE w:val="0"/>
        <w:autoSpaceDN w:val="0"/>
        <w:adjustRightInd w:val="0"/>
        <w:spacing w:line="240" w:lineRule="exact"/>
        <w:ind w:firstLine="720"/>
        <w:jc w:val="both"/>
      </w:pPr>
      <w:r w:rsidRPr="00E71B1D">
        <w:t>15) руководит разработкой тарифов на услуги муниципальных предприятий и учреждений</w:t>
      </w:r>
      <w:r>
        <w:t>.</w:t>
      </w:r>
    </w:p>
    <w:p w:rsidR="009518D9" w:rsidRPr="00E71B1D" w:rsidRDefault="009518D9" w:rsidP="00AB6643">
      <w:pPr>
        <w:widowControl w:val="0"/>
        <w:autoSpaceDE w:val="0"/>
        <w:autoSpaceDN w:val="0"/>
        <w:adjustRightInd w:val="0"/>
        <w:spacing w:line="240" w:lineRule="exact"/>
        <w:ind w:firstLine="720"/>
        <w:jc w:val="both"/>
      </w:pPr>
      <w:r w:rsidRPr="00E71B1D">
        <w:t>4. Глава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1) выдвигает инициативу проведения публичных (общественных) слушаний и назначает их проведение в установленном </w:t>
      </w:r>
      <w:hyperlink r:id="rId45" w:history="1">
        <w:r w:rsidRPr="00E71B1D">
          <w:t>порядке</w:t>
        </w:r>
      </w:hyperlink>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3) организует публичные слушания для обсуждения проектов муниципальных правовых актов по вопросам местного значения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4) выдвигает инициативу проведения собрания (конференции) граждан и назначает его проведение в установленном порядке;</w:t>
      </w:r>
    </w:p>
    <w:p w:rsidR="009518D9" w:rsidRPr="00E71B1D" w:rsidRDefault="009518D9" w:rsidP="00AB6643">
      <w:pPr>
        <w:widowControl w:val="0"/>
        <w:autoSpaceDE w:val="0"/>
        <w:autoSpaceDN w:val="0"/>
        <w:adjustRightInd w:val="0"/>
        <w:spacing w:line="240" w:lineRule="exact"/>
        <w:ind w:firstLine="720"/>
        <w:jc w:val="both"/>
      </w:pPr>
      <w:r w:rsidRPr="00E71B1D">
        <w:t>5) выдвигает инициативу проведения опроса граждан по вопросам местного значения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6) выдвигает инициативу изменения границ поселения, преобразования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5. Глава городского поселения осуществляет также иные полномочия, возложенные на него федеральным и краевым законодательством, настоящим Уставом, нормативными правовыми актами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rPr>
          <w:b/>
        </w:rPr>
      </w:pPr>
      <w:r w:rsidRPr="00E71B1D">
        <w:t>6. В случае временного отсутствия главы городского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главы администрации</w:t>
      </w:r>
      <w:r w:rsidRPr="00E71B1D">
        <w:rPr>
          <w:b/>
        </w:rPr>
        <w:t>.</w:t>
      </w:r>
    </w:p>
    <w:p w:rsidR="009518D9" w:rsidRPr="00E71B1D" w:rsidRDefault="009518D9" w:rsidP="00AB6643">
      <w:pPr>
        <w:widowControl w:val="0"/>
        <w:autoSpaceDE w:val="0"/>
        <w:autoSpaceDN w:val="0"/>
        <w:adjustRightInd w:val="0"/>
        <w:spacing w:line="240" w:lineRule="exact"/>
        <w:ind w:firstLine="720"/>
        <w:jc w:val="both"/>
        <w:rPr>
          <w:b/>
        </w:rPr>
      </w:pPr>
    </w:p>
    <w:p w:rsidR="0048430D" w:rsidRDefault="0048430D" w:rsidP="00AB6643">
      <w:pPr>
        <w:widowControl w:val="0"/>
        <w:autoSpaceDE w:val="0"/>
        <w:autoSpaceDN w:val="0"/>
        <w:adjustRightInd w:val="0"/>
        <w:spacing w:line="240" w:lineRule="exact"/>
        <w:ind w:firstLine="720"/>
        <w:jc w:val="both"/>
        <w:outlineLvl w:val="2"/>
        <w:rPr>
          <w:b/>
        </w:rPr>
      </w:pPr>
    </w:p>
    <w:p w:rsidR="0048430D" w:rsidRDefault="0048430D" w:rsidP="00AB6643">
      <w:pPr>
        <w:widowControl w:val="0"/>
        <w:autoSpaceDE w:val="0"/>
        <w:autoSpaceDN w:val="0"/>
        <w:adjustRightInd w:val="0"/>
        <w:spacing w:line="240" w:lineRule="exact"/>
        <w:ind w:firstLine="720"/>
        <w:jc w:val="both"/>
        <w:outlineLvl w:val="2"/>
        <w:rPr>
          <w:b/>
        </w:rPr>
      </w:pPr>
    </w:p>
    <w:p w:rsidR="0048430D" w:rsidRDefault="0048430D" w:rsidP="00AB6643">
      <w:pPr>
        <w:widowControl w:val="0"/>
        <w:autoSpaceDE w:val="0"/>
        <w:autoSpaceDN w:val="0"/>
        <w:adjustRightInd w:val="0"/>
        <w:spacing w:line="240" w:lineRule="exact"/>
        <w:ind w:firstLine="720"/>
        <w:jc w:val="both"/>
        <w:outlineLvl w:val="2"/>
        <w:rPr>
          <w:b/>
        </w:rPr>
      </w:pPr>
    </w:p>
    <w:p w:rsidR="009518D9" w:rsidRPr="00E71B1D" w:rsidRDefault="009518D9" w:rsidP="00AB6643">
      <w:pPr>
        <w:widowControl w:val="0"/>
        <w:autoSpaceDE w:val="0"/>
        <w:autoSpaceDN w:val="0"/>
        <w:adjustRightInd w:val="0"/>
        <w:spacing w:line="240" w:lineRule="exact"/>
        <w:ind w:firstLine="720"/>
        <w:jc w:val="both"/>
        <w:outlineLvl w:val="2"/>
        <w:rPr>
          <w:b/>
        </w:rPr>
      </w:pPr>
      <w:r w:rsidRPr="00E71B1D">
        <w:rPr>
          <w:b/>
        </w:rPr>
        <w:lastRenderedPageBreak/>
        <w:t>Статья 39. Досрочное прекращение полномочий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outlineLvl w:val="2"/>
      </w:pPr>
    </w:p>
    <w:p w:rsidR="009518D9" w:rsidRPr="00E71B1D" w:rsidRDefault="009518D9" w:rsidP="00AB6643">
      <w:pPr>
        <w:widowControl w:val="0"/>
        <w:autoSpaceDE w:val="0"/>
        <w:autoSpaceDN w:val="0"/>
        <w:adjustRightInd w:val="0"/>
        <w:spacing w:line="240" w:lineRule="exact"/>
        <w:ind w:firstLine="720"/>
        <w:jc w:val="both"/>
      </w:pPr>
      <w:r w:rsidRPr="00E71B1D">
        <w:t>1. Полномочия главы городского поселения прекращаются досрочно в случае:</w:t>
      </w:r>
    </w:p>
    <w:p w:rsidR="009518D9" w:rsidRPr="00E71B1D" w:rsidRDefault="009518D9" w:rsidP="00AB6643">
      <w:pPr>
        <w:widowControl w:val="0"/>
        <w:autoSpaceDE w:val="0"/>
        <w:autoSpaceDN w:val="0"/>
        <w:adjustRightInd w:val="0"/>
        <w:spacing w:line="240" w:lineRule="exact"/>
        <w:ind w:firstLine="720"/>
        <w:jc w:val="both"/>
      </w:pPr>
      <w:r w:rsidRPr="00E71B1D">
        <w:t>1) смерти;</w:t>
      </w:r>
    </w:p>
    <w:p w:rsidR="009518D9" w:rsidRPr="00E71B1D" w:rsidRDefault="009518D9" w:rsidP="00AB6643">
      <w:pPr>
        <w:widowControl w:val="0"/>
        <w:autoSpaceDE w:val="0"/>
        <w:autoSpaceDN w:val="0"/>
        <w:adjustRightInd w:val="0"/>
        <w:spacing w:line="240" w:lineRule="exact"/>
        <w:ind w:firstLine="720"/>
        <w:jc w:val="both"/>
      </w:pPr>
      <w:r w:rsidRPr="00E71B1D">
        <w:t>2) отставки по собственному желанию;</w:t>
      </w:r>
    </w:p>
    <w:p w:rsidR="009518D9" w:rsidRPr="00E71B1D" w:rsidRDefault="009518D9" w:rsidP="00AB6643">
      <w:pPr>
        <w:widowControl w:val="0"/>
        <w:autoSpaceDE w:val="0"/>
        <w:autoSpaceDN w:val="0"/>
        <w:adjustRightInd w:val="0"/>
        <w:spacing w:line="240" w:lineRule="exact"/>
        <w:ind w:firstLine="720"/>
        <w:jc w:val="both"/>
      </w:pPr>
      <w:r w:rsidRPr="00E71B1D">
        <w:t xml:space="preserve">3) удаления в отставку в соответствии со статьей 74.1 Федерального закона </w:t>
      </w:r>
      <w:r w:rsidRPr="00E71B1D">
        <w:br/>
        <w:t>№ 131-ФЗ от 06.10.2003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 xml:space="preserve">4) отрешения от должности в соответствии со статьей 74 Федерального закона </w:t>
      </w:r>
      <w:r w:rsidRPr="00E71B1D">
        <w:br/>
        <w:t>№ 131-ФЗ от 06.10.2003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5) признания судом недееспособным или ограниченно дееспособным;</w:t>
      </w:r>
    </w:p>
    <w:p w:rsidR="009518D9" w:rsidRPr="00E71B1D" w:rsidRDefault="009518D9" w:rsidP="00AB6643">
      <w:pPr>
        <w:widowControl w:val="0"/>
        <w:autoSpaceDE w:val="0"/>
        <w:autoSpaceDN w:val="0"/>
        <w:adjustRightInd w:val="0"/>
        <w:spacing w:line="240" w:lineRule="exact"/>
        <w:ind w:firstLine="720"/>
        <w:jc w:val="both"/>
      </w:pPr>
      <w:r w:rsidRPr="00E71B1D">
        <w:t>6) признания судом безвестно отсутствующим или объявления умершим;</w:t>
      </w:r>
    </w:p>
    <w:p w:rsidR="009518D9" w:rsidRPr="00E71B1D" w:rsidRDefault="009518D9" w:rsidP="00AB6643">
      <w:pPr>
        <w:widowControl w:val="0"/>
        <w:autoSpaceDE w:val="0"/>
        <w:autoSpaceDN w:val="0"/>
        <w:adjustRightInd w:val="0"/>
        <w:spacing w:line="240" w:lineRule="exact"/>
        <w:ind w:firstLine="720"/>
        <w:jc w:val="both"/>
      </w:pPr>
      <w:r w:rsidRPr="00E71B1D">
        <w:t>7) вступления в отношении его в законную силу обвинительного приговора суда;</w:t>
      </w:r>
    </w:p>
    <w:p w:rsidR="009518D9" w:rsidRPr="00E71B1D" w:rsidRDefault="009518D9" w:rsidP="00AB6643">
      <w:pPr>
        <w:widowControl w:val="0"/>
        <w:autoSpaceDE w:val="0"/>
        <w:autoSpaceDN w:val="0"/>
        <w:adjustRightInd w:val="0"/>
        <w:spacing w:line="240" w:lineRule="exact"/>
        <w:ind w:firstLine="720"/>
        <w:jc w:val="both"/>
      </w:pPr>
      <w:r w:rsidRPr="00E71B1D">
        <w:t>8) выезда за пределы Российской Федерации на постоянное место жительства;</w:t>
      </w:r>
    </w:p>
    <w:p w:rsidR="009518D9" w:rsidRPr="00E71B1D" w:rsidRDefault="009518D9" w:rsidP="00AB6643">
      <w:pPr>
        <w:widowControl w:val="0"/>
        <w:autoSpaceDE w:val="0"/>
        <w:autoSpaceDN w:val="0"/>
        <w:adjustRightInd w:val="0"/>
        <w:spacing w:line="240" w:lineRule="exact"/>
        <w:ind w:firstLine="720"/>
        <w:jc w:val="both"/>
      </w:pPr>
      <w:proofErr w:type="gramStart"/>
      <w:r w:rsidRPr="00E71B1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1B1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10) отзыва избирателями;</w:t>
      </w:r>
    </w:p>
    <w:p w:rsidR="009518D9" w:rsidRPr="00E71B1D" w:rsidRDefault="009518D9" w:rsidP="00AB6643">
      <w:pPr>
        <w:widowControl w:val="0"/>
        <w:autoSpaceDE w:val="0"/>
        <w:autoSpaceDN w:val="0"/>
        <w:adjustRightInd w:val="0"/>
        <w:spacing w:line="240" w:lineRule="exact"/>
        <w:ind w:firstLine="720"/>
        <w:jc w:val="both"/>
      </w:pPr>
      <w:r w:rsidRPr="00E71B1D">
        <w:t>11) установленной в судебном порядке стойкой неспособности по состоянию здоровья осуществлять полномочия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12) преобразования поселения, осуществляемого в соответствии с частями 3,4-7 статьи 13 Федерального закона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13) утраты поселения статуса муниципального образования в связи с его объединением с городским округом;</w:t>
      </w:r>
    </w:p>
    <w:p w:rsidR="009518D9" w:rsidRPr="00E71B1D" w:rsidRDefault="009518D9" w:rsidP="00AB6643">
      <w:pPr>
        <w:widowControl w:val="0"/>
        <w:autoSpaceDE w:val="0"/>
        <w:autoSpaceDN w:val="0"/>
        <w:adjustRightInd w:val="0"/>
        <w:spacing w:line="240" w:lineRule="exact"/>
        <w:ind w:firstLine="720"/>
        <w:jc w:val="both"/>
      </w:pPr>
      <w:r w:rsidRPr="00E71B1D">
        <w:t>14) увеличение численности избирателей поселения более чем на 25 процентов, произошедшего вследствие изменений границ поселения или объединения с городским округом.</w:t>
      </w:r>
    </w:p>
    <w:p w:rsidR="009518D9" w:rsidRPr="00E71B1D" w:rsidRDefault="009518D9" w:rsidP="00AB6643">
      <w:pPr>
        <w:widowControl w:val="0"/>
        <w:autoSpaceDE w:val="0"/>
        <w:autoSpaceDN w:val="0"/>
        <w:adjustRightInd w:val="0"/>
        <w:spacing w:line="240" w:lineRule="exact"/>
        <w:ind w:firstLine="720"/>
        <w:jc w:val="both"/>
      </w:pPr>
      <w:r w:rsidRPr="00E71B1D">
        <w:t>2. В случае досрочного прекращения полномочий главы городского поселения, избранного на муниципальных выборах, досрочные выборы главы городского поселения проводятся в сроки, установленные федеральным законом.</w:t>
      </w:r>
    </w:p>
    <w:p w:rsidR="0048430D" w:rsidRDefault="0048430D" w:rsidP="00AB6643">
      <w:pPr>
        <w:widowControl w:val="0"/>
        <w:shd w:val="clear" w:color="auto" w:fill="FFFFFF"/>
        <w:tabs>
          <w:tab w:val="left" w:pos="0"/>
          <w:tab w:val="left" w:pos="950"/>
        </w:tabs>
        <w:autoSpaceDE w:val="0"/>
        <w:spacing w:line="240" w:lineRule="exact"/>
        <w:ind w:firstLine="720"/>
        <w:jc w:val="both"/>
        <w:rPr>
          <w:b/>
        </w:rPr>
      </w:pP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r w:rsidRPr="00E71B1D">
        <w:rPr>
          <w:b/>
        </w:rPr>
        <w:t>Статья 4</w:t>
      </w:r>
      <w:r>
        <w:rPr>
          <w:b/>
        </w:rPr>
        <w:t>0</w:t>
      </w:r>
      <w:r w:rsidRPr="00E71B1D">
        <w:rPr>
          <w:b/>
        </w:rPr>
        <w:t>. Гарантии главы городского поселения</w:t>
      </w:r>
    </w:p>
    <w:p w:rsidR="009518D9" w:rsidRPr="00E71B1D" w:rsidRDefault="009518D9" w:rsidP="00AB6643">
      <w:pPr>
        <w:pStyle w:val="a5"/>
        <w:spacing w:after="0" w:line="240" w:lineRule="exact"/>
        <w:ind w:left="0" w:firstLine="720"/>
        <w:jc w:val="both"/>
      </w:pPr>
    </w:p>
    <w:p w:rsidR="009518D9" w:rsidRPr="00E71B1D" w:rsidRDefault="009518D9" w:rsidP="00AB6643">
      <w:pPr>
        <w:pStyle w:val="a5"/>
        <w:spacing w:after="0" w:line="240" w:lineRule="exact"/>
        <w:ind w:left="0" w:firstLine="720"/>
        <w:jc w:val="both"/>
      </w:pPr>
      <w:r w:rsidRPr="00E71B1D">
        <w:t>Главе городского поселения гарантируется:</w:t>
      </w:r>
    </w:p>
    <w:p w:rsidR="009518D9" w:rsidRPr="00E71B1D" w:rsidRDefault="009518D9" w:rsidP="00AB6643">
      <w:pPr>
        <w:pStyle w:val="a5"/>
        <w:spacing w:after="0" w:line="240" w:lineRule="exact"/>
        <w:ind w:left="0" w:firstLine="720"/>
        <w:jc w:val="both"/>
      </w:pPr>
      <w:r w:rsidRPr="00E71B1D">
        <w:t>право на своевременное и в полном объеме получение денежного содержания, размер и условия, выплаты которого определяются Думой городского поселения в соответствии с законами Российской Федерации и законами Пермского края;</w:t>
      </w:r>
    </w:p>
    <w:p w:rsidR="009518D9" w:rsidRPr="00E71B1D" w:rsidRDefault="009518D9" w:rsidP="00AB6643">
      <w:pPr>
        <w:pStyle w:val="a5"/>
        <w:spacing w:after="0" w:line="240" w:lineRule="exact"/>
        <w:ind w:left="0" w:firstLine="720"/>
        <w:jc w:val="both"/>
      </w:pPr>
      <w:r w:rsidRPr="00E71B1D">
        <w:t>ежегодный оплачиваемый отпуск</w:t>
      </w:r>
      <w:r>
        <w:t>.</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r w:rsidRPr="00E71B1D">
        <w:rPr>
          <w:b/>
        </w:rPr>
        <w:t>Статья 4</w:t>
      </w:r>
      <w:r>
        <w:rPr>
          <w:b/>
        </w:rPr>
        <w:t>1</w:t>
      </w:r>
      <w:r w:rsidRPr="00E71B1D">
        <w:rPr>
          <w:b/>
        </w:rPr>
        <w:t xml:space="preserve">. Местная администрация </w:t>
      </w:r>
    </w:p>
    <w:p w:rsidR="009518D9" w:rsidRPr="00E71B1D" w:rsidRDefault="009518D9" w:rsidP="00AB6643">
      <w:pPr>
        <w:widowControl w:val="0"/>
        <w:shd w:val="clear" w:color="auto" w:fill="FFFFFF"/>
        <w:tabs>
          <w:tab w:val="left" w:pos="0"/>
          <w:tab w:val="left" w:pos="950"/>
        </w:tabs>
        <w:autoSpaceDE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Местная администрация является исполнительно-распорядительным органом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 xml:space="preserve">2. Полное наименование местной администрации – Администрация </w:t>
      </w:r>
      <w:proofErr w:type="spellStart"/>
      <w:r w:rsidRPr="00E71B1D">
        <w:t>Сарсинского</w:t>
      </w:r>
      <w:proofErr w:type="spellEnd"/>
      <w:r w:rsidRPr="00E71B1D">
        <w:t xml:space="preserve"> городского поселения Октябрьского муниципального района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 xml:space="preserve">Сокращенное наименование – Администрация </w:t>
      </w:r>
      <w:proofErr w:type="spellStart"/>
      <w:r w:rsidRPr="00E71B1D">
        <w:t>Сарсинского</w:t>
      </w:r>
      <w:proofErr w:type="spellEnd"/>
      <w:r w:rsidRPr="00E71B1D">
        <w:t xml:space="preserve"> городского </w:t>
      </w:r>
      <w:r w:rsidRPr="00E71B1D">
        <w:lastRenderedPageBreak/>
        <w:t>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3. Юридический и почтовый адрес: ул. </w:t>
      </w:r>
      <w:proofErr w:type="gramStart"/>
      <w:r w:rsidRPr="00E71B1D">
        <w:t>Советская</w:t>
      </w:r>
      <w:proofErr w:type="gramEnd"/>
      <w:r w:rsidRPr="00E71B1D">
        <w:t xml:space="preserve">, 39, </w:t>
      </w:r>
      <w:proofErr w:type="spellStart"/>
      <w:r w:rsidRPr="00E71B1D">
        <w:t>р.п</w:t>
      </w:r>
      <w:proofErr w:type="spellEnd"/>
      <w:r w:rsidRPr="00E71B1D">
        <w:t>. Сарс, Октябрьский район, Пермский край, 617870.</w:t>
      </w:r>
    </w:p>
    <w:p w:rsidR="009518D9" w:rsidRPr="00E71B1D" w:rsidRDefault="009518D9" w:rsidP="00AB6643">
      <w:pPr>
        <w:widowControl w:val="0"/>
        <w:autoSpaceDE w:val="0"/>
        <w:autoSpaceDN w:val="0"/>
        <w:adjustRightInd w:val="0"/>
        <w:spacing w:line="240" w:lineRule="exact"/>
        <w:ind w:firstLine="720"/>
        <w:jc w:val="both"/>
      </w:pPr>
      <w:r w:rsidRPr="00E71B1D">
        <w:t>4. Местная администрация обладает правами юридического лица, является муниципальным казенным учреждением, создана для осуществления управленческих функций,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w:t>
      </w:r>
    </w:p>
    <w:p w:rsidR="009518D9" w:rsidRPr="00E71B1D" w:rsidRDefault="009518D9" w:rsidP="00AB6643">
      <w:pPr>
        <w:widowControl w:val="0"/>
        <w:autoSpaceDE w:val="0"/>
        <w:autoSpaceDN w:val="0"/>
        <w:adjustRightInd w:val="0"/>
        <w:spacing w:line="240" w:lineRule="exact"/>
        <w:ind w:firstLine="720"/>
        <w:jc w:val="both"/>
      </w:pPr>
      <w:r w:rsidRPr="00E71B1D">
        <w:t xml:space="preserve">5. Наименования «Администрация </w:t>
      </w:r>
      <w:proofErr w:type="spellStart"/>
      <w:r w:rsidRPr="00E71B1D">
        <w:t>Сарсинского</w:t>
      </w:r>
      <w:proofErr w:type="spellEnd"/>
      <w:r w:rsidRPr="00E71B1D">
        <w:t xml:space="preserve"> городского поселения Октябрьского муниципального района Пермского края», «Администрация </w:t>
      </w:r>
      <w:proofErr w:type="spellStart"/>
      <w:r w:rsidRPr="00E71B1D">
        <w:t>Сарсинского</w:t>
      </w:r>
      <w:proofErr w:type="spellEnd"/>
      <w:r w:rsidRPr="00E71B1D">
        <w:t xml:space="preserve"> городского поселения», «местная администрация», применяются в настоящем Уставе в одном значении.</w:t>
      </w:r>
    </w:p>
    <w:p w:rsidR="009518D9" w:rsidRPr="00E71B1D" w:rsidRDefault="009518D9" w:rsidP="00AB6643">
      <w:pPr>
        <w:widowControl w:val="0"/>
        <w:autoSpaceDE w:val="0"/>
        <w:autoSpaceDN w:val="0"/>
        <w:adjustRightInd w:val="0"/>
        <w:spacing w:line="240" w:lineRule="exact"/>
        <w:ind w:firstLine="720"/>
        <w:jc w:val="both"/>
      </w:pPr>
      <w:r w:rsidRPr="00E71B1D">
        <w:t>6. Местной администрацией руководит глава городского поселения на принципах единоначалия.</w:t>
      </w:r>
    </w:p>
    <w:p w:rsidR="009518D9" w:rsidRPr="00E71B1D" w:rsidRDefault="009518D9" w:rsidP="00AB6643">
      <w:pPr>
        <w:widowControl w:val="0"/>
        <w:autoSpaceDE w:val="0"/>
        <w:autoSpaceDN w:val="0"/>
        <w:adjustRightInd w:val="0"/>
        <w:spacing w:line="240" w:lineRule="exact"/>
        <w:ind w:firstLine="720"/>
        <w:jc w:val="both"/>
      </w:pPr>
      <w:r w:rsidRPr="00E71B1D">
        <w:t xml:space="preserve">7. Местная администрация осуществляет свою деятельность на основании и во исполнение </w:t>
      </w:r>
      <w:hyperlink r:id="rId46" w:history="1">
        <w:r w:rsidRPr="00E71B1D">
          <w:t>Конституции</w:t>
        </w:r>
      </w:hyperlink>
      <w:r w:rsidRPr="00E71B1D">
        <w:t xml:space="preserve"> Российской Федерации, федерального законодательства и законодательства Пермского края, настоящего Устава, иных нормативных правовых актов.</w:t>
      </w:r>
    </w:p>
    <w:p w:rsidR="009518D9" w:rsidRPr="00E71B1D" w:rsidRDefault="009518D9" w:rsidP="00AB6643">
      <w:pPr>
        <w:widowControl w:val="0"/>
        <w:autoSpaceDE w:val="0"/>
        <w:autoSpaceDN w:val="0"/>
        <w:adjustRightInd w:val="0"/>
        <w:spacing w:line="240" w:lineRule="exact"/>
        <w:ind w:firstLine="720"/>
        <w:jc w:val="both"/>
      </w:pPr>
      <w:r w:rsidRPr="00E71B1D">
        <w:t xml:space="preserve">8. </w:t>
      </w:r>
      <w:hyperlink r:id="rId47" w:history="1">
        <w:r w:rsidRPr="00E71B1D">
          <w:t>Структура</w:t>
        </w:r>
      </w:hyperlink>
      <w:r w:rsidRPr="00E71B1D">
        <w:t xml:space="preserve"> местной администрации утверждается Думой городского поселения по представлению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4</w:t>
      </w:r>
      <w:r>
        <w:rPr>
          <w:b/>
        </w:rPr>
        <w:t>2</w:t>
      </w:r>
      <w:r w:rsidRPr="00E71B1D">
        <w:rPr>
          <w:b/>
        </w:rPr>
        <w:t>. Полномочия местной администрации</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Местная администрация: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2) составляет проект </w:t>
      </w:r>
      <w:r>
        <w:rPr>
          <w:rFonts w:ascii="Times New Roman" w:hAnsi="Times New Roman" w:cs="Times New Roman"/>
          <w:sz w:val="28"/>
          <w:szCs w:val="28"/>
        </w:rPr>
        <w:t xml:space="preserve">местного </w:t>
      </w:r>
      <w:r w:rsidRPr="00E71B1D">
        <w:rPr>
          <w:rFonts w:ascii="Times New Roman" w:hAnsi="Times New Roman" w:cs="Times New Roman"/>
          <w:sz w:val="28"/>
          <w:szCs w:val="28"/>
        </w:rPr>
        <w:t xml:space="preserve">бюджета, исполняет </w:t>
      </w:r>
      <w:r>
        <w:rPr>
          <w:rFonts w:ascii="Times New Roman" w:hAnsi="Times New Roman" w:cs="Times New Roman"/>
          <w:sz w:val="28"/>
          <w:szCs w:val="28"/>
        </w:rPr>
        <w:t xml:space="preserve">местный </w:t>
      </w:r>
      <w:r w:rsidRPr="00E71B1D">
        <w:rPr>
          <w:rFonts w:ascii="Times New Roman" w:hAnsi="Times New Roman" w:cs="Times New Roman"/>
          <w:sz w:val="28"/>
          <w:szCs w:val="28"/>
        </w:rPr>
        <w:t>бюджет, готовит отчеты о его исполнении;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управляет и распоряжается имуществом, находящимся в муниципальной собственности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 разрабатывает и выполняет планы и программы развития поселения, готовит отчеты об их исполнении;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6) разрабатывает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7) разрабатывает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надбавок к ценам (тарифам) для потребителей;</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8) определяет размеры и условия оплаты труда муниципальных служащих администрации, работников муниципальных предприятий, учреждений;</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9) разрабатывает и утверждает систему оплаты труда работников муниципальных учреждений, порядок ее применения;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10) организует электро-, тепл</w:t>
      </w:r>
      <w:proofErr w:type="gramStart"/>
      <w:r w:rsidRPr="00E71B1D">
        <w:rPr>
          <w:rFonts w:ascii="Times New Roman" w:hAnsi="Times New Roman" w:cs="Times New Roman"/>
          <w:sz w:val="28"/>
          <w:szCs w:val="28"/>
        </w:rPr>
        <w:t>о-</w:t>
      </w:r>
      <w:proofErr w:type="gramEnd"/>
      <w:r w:rsidRPr="00E71B1D">
        <w:rPr>
          <w:rFonts w:ascii="Times New Roman" w:hAnsi="Times New Roman" w:cs="Times New Roman"/>
          <w:sz w:val="28"/>
          <w:szCs w:val="28"/>
        </w:rPr>
        <w:t>, газо-, водоснабжение населения поселения и водоотведение, снабжение населения топливом</w:t>
      </w:r>
      <w:r>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E71B1D">
        <w:rPr>
          <w:rFonts w:ascii="Times New Roman" w:hAnsi="Times New Roman" w:cs="Times New Roman"/>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roofErr w:type="gramStart"/>
      <w:r w:rsidRPr="00E71B1D">
        <w:rPr>
          <w:rFonts w:ascii="Times New Roman" w:hAnsi="Times New Roman" w:cs="Times New Roman"/>
          <w:sz w:val="28"/>
          <w:szCs w:val="28"/>
        </w:rPr>
        <w:t xml:space="preserve">11)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E71B1D">
        <w:rPr>
          <w:rFonts w:ascii="Times New Roman" w:hAnsi="Times New Roman" w:cs="Times New Roman"/>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71B1D">
        <w:rPr>
          <w:rFonts w:ascii="Times New Roman" w:hAnsi="Times New Roman" w:cs="Times New Roman"/>
          <w:sz w:val="28"/>
          <w:szCs w:val="28"/>
        </w:rPr>
        <w:t xml:space="preserve"> с законодательством Российской Федерации;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12)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14) участвует в мероприятиях по предупреждению и ликвидации последствий чрезвычайных ситуаций в границах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15)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r>
        <w:rPr>
          <w:rFonts w:ascii="Times New Roman" w:hAnsi="Times New Roman" w:cs="Times New Roman"/>
          <w:sz w:val="28"/>
          <w:szCs w:val="28"/>
        </w:rPr>
        <w:t>, а также иные полномочия в соответствии с жилищным законодательством</w:t>
      </w:r>
      <w:r w:rsidRPr="00E71B1D">
        <w:rPr>
          <w:rFonts w:ascii="Times New Roman" w:hAnsi="Times New Roman" w:cs="Times New Roman"/>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16) организует обеспечение первичных мер пожарной безопасности в границах населенных пунктов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17) организует создание условий для обеспечения жителей поселения услугами связи, общественного питания, торговли и бытового обслуживания;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18) организует библиотечное обслуживание населения, комплектование и обеспечение сохранности библиотечных фондов библиотек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19) осуществляет мероприятия по организации досуга и обеспечению жителей поселения услугами организаций культуры;</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20)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21)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22) осуществляет мероприятия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23) участвует в осуществлении деятельности по опеке и попечительству;</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24) формирует архивные фонды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25) организует сбор и вывоз бытовых отходов и мусора;</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26)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roofErr w:type="gramStart"/>
      <w:r w:rsidRPr="00E71B1D">
        <w:rPr>
          <w:rFonts w:ascii="Times New Roman" w:hAnsi="Times New Roman" w:cs="Times New Roman"/>
          <w:sz w:val="28"/>
          <w:szCs w:val="28"/>
        </w:rPr>
        <w:t xml:space="preserve">27) осуществляет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w:t>
      </w:r>
      <w:r>
        <w:rPr>
          <w:rFonts w:ascii="Times New Roman" w:hAnsi="Times New Roman" w:cs="Times New Roman"/>
          <w:sz w:val="28"/>
          <w:szCs w:val="28"/>
        </w:rPr>
        <w:t xml:space="preserve">муниципального </w:t>
      </w:r>
      <w:r w:rsidRPr="00E71B1D">
        <w:rPr>
          <w:rFonts w:ascii="Times New Roman" w:hAnsi="Times New Roman" w:cs="Times New Roman"/>
          <w:sz w:val="28"/>
          <w:szCs w:val="28"/>
        </w:rPr>
        <w:t>земельного контроля</w:t>
      </w:r>
      <w:r>
        <w:rPr>
          <w:rFonts w:ascii="Times New Roman" w:hAnsi="Times New Roman" w:cs="Times New Roman"/>
          <w:sz w:val="28"/>
          <w:szCs w:val="28"/>
        </w:rPr>
        <w:t xml:space="preserve"> за использованием земель поселения, осуществление</w:t>
      </w:r>
      <w:proofErr w:type="gramEnd"/>
      <w:r>
        <w:rPr>
          <w:rFonts w:ascii="Times New Roman" w:hAnsi="Times New Roman" w:cs="Times New Roman"/>
          <w:sz w:val="28"/>
          <w:szCs w:val="2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71B1D">
        <w:rPr>
          <w:rFonts w:ascii="Times New Roman" w:hAnsi="Times New Roman" w:cs="Times New Roman"/>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28) присвоение наименований улицам, площадям и иным территориям проживания граждан в населенных пунктах, установление нумерации домов;</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lastRenderedPageBreak/>
        <w:t>29) организует предоставление ритуальных услуг и содержание мест захоронения;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30) создает, содержит и организует деятельность аварийно-спасательных служб и (или) аварийно-спасательных формирований на территории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1</w:t>
      </w:r>
      <w:r w:rsidRPr="00E71B1D">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2</w:t>
      </w:r>
      <w:r w:rsidRPr="00E71B1D">
        <w:rPr>
          <w:rFonts w:ascii="Times New Roman" w:hAnsi="Times New Roman" w:cs="Times New Roman"/>
          <w:sz w:val="28"/>
          <w:szCs w:val="28"/>
        </w:rPr>
        <w:t>)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3</w:t>
      </w:r>
      <w:r w:rsidRPr="00E71B1D">
        <w:rPr>
          <w:rFonts w:ascii="Times New Roman" w:hAnsi="Times New Roman" w:cs="Times New Roman"/>
          <w:sz w:val="28"/>
          <w:szCs w:val="28"/>
        </w:rPr>
        <w:t xml:space="preserve">) готовит проекты решений, определяющих порядок формирования, размещения, исполнения и </w:t>
      </w:r>
      <w:proofErr w:type="gramStart"/>
      <w:r w:rsidRPr="00E71B1D">
        <w:rPr>
          <w:rFonts w:ascii="Times New Roman" w:hAnsi="Times New Roman" w:cs="Times New Roman"/>
          <w:sz w:val="28"/>
          <w:szCs w:val="28"/>
        </w:rPr>
        <w:t>контроля за</w:t>
      </w:r>
      <w:proofErr w:type="gramEnd"/>
      <w:r w:rsidRPr="00E71B1D">
        <w:rPr>
          <w:rFonts w:ascii="Times New Roman" w:hAnsi="Times New Roman" w:cs="Times New Roman"/>
          <w:sz w:val="28"/>
          <w:szCs w:val="28"/>
        </w:rPr>
        <w:t xml:space="preserve"> исполнением муниципального заказа, и обеспечивает их исполнение;</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4</w:t>
      </w:r>
      <w:r w:rsidRPr="00E71B1D">
        <w:rPr>
          <w:rFonts w:ascii="Times New Roman" w:hAnsi="Times New Roman" w:cs="Times New Roman"/>
          <w:sz w:val="28"/>
          <w:szCs w:val="28"/>
        </w:rPr>
        <w:t>)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настоящим Уставом;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5</w:t>
      </w:r>
      <w:r w:rsidRPr="00E71B1D">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6</w:t>
      </w:r>
      <w:r w:rsidRPr="00E71B1D">
        <w:rPr>
          <w:rFonts w:ascii="Times New Roman" w:hAnsi="Times New Roman" w:cs="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7</w:t>
      </w:r>
      <w:r w:rsidRPr="00E71B1D">
        <w:rPr>
          <w:rFonts w:ascii="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w:t>
      </w:r>
      <w:r>
        <w:rPr>
          <w:rFonts w:ascii="Times New Roman" w:hAnsi="Times New Roman" w:cs="Times New Roman"/>
          <w:sz w:val="28"/>
          <w:szCs w:val="28"/>
        </w:rPr>
        <w:t>8</w:t>
      </w:r>
      <w:r w:rsidRPr="00E71B1D">
        <w:rPr>
          <w:rFonts w:ascii="Times New Roman" w:hAnsi="Times New Roman" w:cs="Times New Roman"/>
          <w:sz w:val="28"/>
          <w:szCs w:val="28"/>
        </w:rPr>
        <w:t xml:space="preserve">) осуществляет муниципальный лесной контроль; </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39</w:t>
      </w:r>
      <w:r w:rsidRPr="00E71B1D">
        <w:rPr>
          <w:rFonts w:ascii="Times New Roman" w:hAnsi="Times New Roman" w:cs="Times New Roman"/>
          <w:sz w:val="28"/>
          <w:szCs w:val="28"/>
        </w:rPr>
        <w:t xml:space="preserve">) осуществляет муниципальный </w:t>
      </w:r>
      <w:proofErr w:type="gramStart"/>
      <w:r w:rsidRPr="00E71B1D">
        <w:rPr>
          <w:rFonts w:ascii="Times New Roman" w:hAnsi="Times New Roman" w:cs="Times New Roman"/>
          <w:sz w:val="28"/>
          <w:szCs w:val="28"/>
        </w:rPr>
        <w:t>контроль за</w:t>
      </w:r>
      <w:proofErr w:type="gramEnd"/>
      <w:r w:rsidRPr="00E71B1D">
        <w:rPr>
          <w:rFonts w:ascii="Times New Roman" w:hAnsi="Times New Roman" w:cs="Times New Roman"/>
          <w:sz w:val="28"/>
          <w:szCs w:val="28"/>
        </w:rPr>
        <w:t xml:space="preserve"> проведением муниципальных лотерей;</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w:t>
      </w:r>
      <w:r>
        <w:rPr>
          <w:rFonts w:ascii="Times New Roman" w:hAnsi="Times New Roman" w:cs="Times New Roman"/>
          <w:sz w:val="28"/>
          <w:szCs w:val="28"/>
        </w:rPr>
        <w:t>0</w:t>
      </w:r>
      <w:r w:rsidRPr="00E71B1D">
        <w:rPr>
          <w:rFonts w:ascii="Times New Roman" w:hAnsi="Times New Roman" w:cs="Times New Roman"/>
          <w:sz w:val="28"/>
          <w:szCs w:val="28"/>
        </w:rPr>
        <w:t>) осуществляет муниципальный контроль на территории особой экономической зоны;</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w:t>
      </w:r>
      <w:r>
        <w:rPr>
          <w:rFonts w:ascii="Times New Roman" w:hAnsi="Times New Roman" w:cs="Times New Roman"/>
          <w:sz w:val="28"/>
          <w:szCs w:val="28"/>
        </w:rPr>
        <w:t>1</w:t>
      </w:r>
      <w:r w:rsidRPr="00E71B1D">
        <w:rPr>
          <w:rFonts w:ascii="Times New Roman" w:hAnsi="Times New Roman" w:cs="Times New Roman"/>
          <w:sz w:val="28"/>
          <w:szCs w:val="28"/>
        </w:rPr>
        <w:t>) осуществляет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518D9" w:rsidRPr="00E71B1D" w:rsidRDefault="009518D9" w:rsidP="00AB6643">
      <w:pPr>
        <w:autoSpaceDE w:val="0"/>
        <w:autoSpaceDN w:val="0"/>
        <w:adjustRightInd w:val="0"/>
        <w:spacing w:line="240" w:lineRule="exact"/>
        <w:ind w:firstLine="720"/>
        <w:jc w:val="both"/>
        <w:outlineLvl w:val="1"/>
      </w:pPr>
      <w:r w:rsidRPr="00E71B1D">
        <w:t>4</w:t>
      </w:r>
      <w:r>
        <w:t>2</w:t>
      </w:r>
      <w:r w:rsidRPr="00E71B1D">
        <w:t>) содействует в развитии сельскохозяйственного производства, создает условия для развития малого и среднего предпринимательства;</w:t>
      </w:r>
    </w:p>
    <w:p w:rsidR="009518D9" w:rsidRPr="00E71B1D" w:rsidRDefault="009518D9" w:rsidP="00AB6643">
      <w:pPr>
        <w:autoSpaceDE w:val="0"/>
        <w:autoSpaceDN w:val="0"/>
        <w:adjustRightInd w:val="0"/>
        <w:spacing w:line="240" w:lineRule="exact"/>
        <w:ind w:firstLine="720"/>
        <w:jc w:val="both"/>
        <w:outlineLvl w:val="1"/>
      </w:pPr>
      <w:r w:rsidRPr="00E71B1D">
        <w:t>4</w:t>
      </w:r>
      <w:r>
        <w:t>3</w:t>
      </w:r>
      <w:r w:rsidRPr="00E71B1D">
        <w:t>) организует и осуществляет мероприятия по работе с детьми и молодежью в поселении;</w:t>
      </w:r>
    </w:p>
    <w:p w:rsidR="009518D9" w:rsidRPr="00E71B1D" w:rsidRDefault="009518D9" w:rsidP="00AB6643">
      <w:pPr>
        <w:autoSpaceDE w:val="0"/>
        <w:autoSpaceDN w:val="0"/>
        <w:adjustRightInd w:val="0"/>
        <w:spacing w:line="240" w:lineRule="exact"/>
        <w:ind w:firstLine="720"/>
        <w:jc w:val="both"/>
        <w:outlineLvl w:val="1"/>
      </w:pPr>
      <w:r w:rsidRPr="00E71B1D">
        <w:t>4</w:t>
      </w:r>
      <w:r>
        <w:t>4</w:t>
      </w:r>
      <w:r w:rsidRPr="00E71B1D">
        <w:t xml:space="preserve">) осуществляет в пределах, установленных водным </w:t>
      </w:r>
      <w:hyperlink r:id="rId48" w:history="1">
        <w:r w:rsidRPr="00E71B1D">
          <w:t>законодательством</w:t>
        </w:r>
      </w:hyperlink>
      <w:r w:rsidRPr="00E71B1D">
        <w:t xml:space="preserve"> Российской Федерации, полномочия собственника водных объектов, информирует население об ограничениях их использования;</w:t>
      </w:r>
    </w:p>
    <w:p w:rsidR="009518D9" w:rsidRPr="00E71B1D" w:rsidRDefault="009518D9" w:rsidP="00AB6643">
      <w:pPr>
        <w:autoSpaceDE w:val="0"/>
        <w:autoSpaceDN w:val="0"/>
        <w:adjustRightInd w:val="0"/>
        <w:spacing w:line="240" w:lineRule="exact"/>
        <w:ind w:firstLine="720"/>
        <w:jc w:val="both"/>
        <w:outlineLvl w:val="1"/>
      </w:pPr>
      <w:r w:rsidRPr="00E71B1D">
        <w:t>4</w:t>
      </w:r>
      <w:r>
        <w:t>5</w:t>
      </w:r>
      <w:r w:rsidRPr="00E71B1D">
        <w:t>) создает условия для деятельности добровольных формирований населения по охране общественного порядка;</w:t>
      </w:r>
    </w:p>
    <w:p w:rsidR="009518D9" w:rsidRPr="00E71B1D" w:rsidRDefault="009518D9" w:rsidP="00AB6643">
      <w:pPr>
        <w:autoSpaceDE w:val="0"/>
        <w:autoSpaceDN w:val="0"/>
        <w:adjustRightInd w:val="0"/>
        <w:spacing w:line="240" w:lineRule="exact"/>
        <w:ind w:firstLine="720"/>
        <w:jc w:val="both"/>
        <w:outlineLvl w:val="1"/>
      </w:pPr>
      <w:r w:rsidRPr="00E71B1D">
        <w:t>4</w:t>
      </w:r>
      <w:r>
        <w:t>6</w:t>
      </w:r>
      <w:r w:rsidRPr="00E71B1D">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18D9" w:rsidRPr="00E71B1D" w:rsidRDefault="009518D9" w:rsidP="00AB6643">
      <w:pPr>
        <w:autoSpaceDE w:val="0"/>
        <w:autoSpaceDN w:val="0"/>
        <w:adjustRightInd w:val="0"/>
        <w:spacing w:line="240" w:lineRule="exact"/>
        <w:ind w:firstLine="720"/>
        <w:jc w:val="both"/>
        <w:outlineLvl w:val="1"/>
      </w:pPr>
      <w:r w:rsidRPr="00E71B1D">
        <w:t>4</w:t>
      </w:r>
      <w:r>
        <w:t>7</w:t>
      </w:r>
      <w:r w:rsidRPr="00E71B1D">
        <w:t>)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18D9" w:rsidRDefault="009518D9" w:rsidP="00AB6643">
      <w:pPr>
        <w:autoSpaceDE w:val="0"/>
        <w:autoSpaceDN w:val="0"/>
        <w:adjustRightInd w:val="0"/>
        <w:spacing w:line="240" w:lineRule="exact"/>
        <w:ind w:firstLine="720"/>
      </w:pPr>
      <w:r w:rsidRPr="00E71B1D">
        <w:t>4</w:t>
      </w:r>
      <w:r>
        <w:t>8</w:t>
      </w:r>
      <w:r w:rsidRPr="00E71B1D">
        <w:t>) осуществляет меры по противодействию коррупции в границах поселения</w:t>
      </w:r>
      <w:r>
        <w:t>;</w:t>
      </w:r>
    </w:p>
    <w:p w:rsidR="009518D9" w:rsidRPr="00E71B1D" w:rsidRDefault="009518D9" w:rsidP="00AB6643">
      <w:pPr>
        <w:autoSpaceDE w:val="0"/>
        <w:autoSpaceDN w:val="0"/>
        <w:adjustRightInd w:val="0"/>
        <w:spacing w:line="240" w:lineRule="exact"/>
        <w:ind w:firstLine="720"/>
        <w:jc w:val="both"/>
      </w:pPr>
      <w:r>
        <w:t>49)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Местная администрация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законами Пермского края, настоящим Уставом.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lastRenderedPageBreak/>
        <w:t>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Пермского края.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4. Администрация поселения осуществляет иные полномочия, определенные настоящим Уставом в соответствии с федеральными законами, законами Пермского края.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4</w:t>
      </w:r>
      <w:r>
        <w:rPr>
          <w:b/>
        </w:rPr>
        <w:t>3</w:t>
      </w:r>
      <w:r w:rsidRPr="00E71B1D">
        <w:rPr>
          <w:b/>
        </w:rPr>
        <w:t>. Избирательная комиссия поселения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Избирательная комиссия поселения - постоянно действующий муниципальный орган поселения, организующий подготовку и проведение в соответствии с действующим избирательным законодательством и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 местного референдума;</w:t>
      </w:r>
    </w:p>
    <w:p w:rsidR="009518D9" w:rsidRPr="00E71B1D" w:rsidRDefault="009518D9" w:rsidP="00AB6643">
      <w:pPr>
        <w:widowControl w:val="0"/>
        <w:autoSpaceDE w:val="0"/>
        <w:autoSpaceDN w:val="0"/>
        <w:adjustRightInd w:val="0"/>
        <w:spacing w:line="240" w:lineRule="exact"/>
        <w:ind w:firstLine="720"/>
        <w:jc w:val="both"/>
      </w:pPr>
      <w:r w:rsidRPr="00E71B1D">
        <w:t>- муниципальных выборов поселения;</w:t>
      </w:r>
    </w:p>
    <w:p w:rsidR="009518D9" w:rsidRPr="00E71B1D" w:rsidRDefault="009518D9" w:rsidP="00AB6643">
      <w:pPr>
        <w:widowControl w:val="0"/>
        <w:autoSpaceDE w:val="0"/>
        <w:autoSpaceDN w:val="0"/>
        <w:adjustRightInd w:val="0"/>
        <w:spacing w:line="240" w:lineRule="exact"/>
        <w:ind w:firstLine="720"/>
        <w:jc w:val="both"/>
      </w:pPr>
      <w:r w:rsidRPr="00E71B1D">
        <w:t>- голосования по отзыву депутата Думы городского поселения,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голосования по вопросам изменения границ поселения, преобразования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Избирательная комиссия поселения не входит в </w:t>
      </w:r>
      <w:hyperlink r:id="rId49" w:history="1">
        <w:r w:rsidRPr="00E71B1D">
          <w:t>структуру</w:t>
        </w:r>
      </w:hyperlink>
      <w:r w:rsidRPr="00E71B1D">
        <w:t xml:space="preserve"> органов местного самоуправления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2. Избирательная комиссия поселения формируется в порядке, определенном федеральным </w:t>
      </w:r>
      <w:hyperlink r:id="rId50" w:history="1">
        <w:r w:rsidRPr="00E71B1D">
          <w:t>законом</w:t>
        </w:r>
      </w:hyperlink>
      <w:r w:rsidRPr="00E71B1D">
        <w:t>,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 в составе 6 членов с правом решающего голоса.</w:t>
      </w:r>
    </w:p>
    <w:p w:rsidR="009518D9" w:rsidRPr="00E71B1D" w:rsidRDefault="009518D9" w:rsidP="00AB6643">
      <w:pPr>
        <w:widowControl w:val="0"/>
        <w:autoSpaceDE w:val="0"/>
        <w:autoSpaceDN w:val="0"/>
        <w:adjustRightInd w:val="0"/>
        <w:spacing w:line="240" w:lineRule="exact"/>
        <w:ind w:firstLine="720"/>
        <w:jc w:val="both"/>
      </w:pPr>
      <w:r w:rsidRPr="00E71B1D">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9518D9" w:rsidRPr="00E71B1D" w:rsidRDefault="009518D9" w:rsidP="00AB6643">
      <w:pPr>
        <w:widowControl w:val="0"/>
        <w:autoSpaceDE w:val="0"/>
        <w:autoSpaceDN w:val="0"/>
        <w:adjustRightInd w:val="0"/>
        <w:spacing w:line="240" w:lineRule="exact"/>
        <w:ind w:firstLine="720"/>
        <w:jc w:val="both"/>
      </w:pPr>
      <w:r w:rsidRPr="00E71B1D">
        <w:t>4. Срок полномочий очередного состава избирательной комиссии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w:t>
      </w:r>
    </w:p>
    <w:p w:rsidR="009518D9" w:rsidRPr="00E71B1D" w:rsidRDefault="009518D9" w:rsidP="00AB6643">
      <w:pPr>
        <w:widowControl w:val="0"/>
        <w:autoSpaceDE w:val="0"/>
        <w:autoSpaceDN w:val="0"/>
        <w:adjustRightInd w:val="0"/>
        <w:spacing w:line="240" w:lineRule="exact"/>
        <w:ind w:firstLine="720"/>
        <w:jc w:val="both"/>
      </w:pPr>
      <w:r w:rsidRPr="00E71B1D">
        <w:t>5. Избирательная комиссия обладает правами юридического лица.</w:t>
      </w:r>
    </w:p>
    <w:p w:rsidR="009518D9" w:rsidRPr="00E71B1D" w:rsidRDefault="009518D9" w:rsidP="00AB6643">
      <w:pPr>
        <w:widowControl w:val="0"/>
        <w:autoSpaceDE w:val="0"/>
        <w:autoSpaceDN w:val="0"/>
        <w:adjustRightInd w:val="0"/>
        <w:spacing w:line="240" w:lineRule="exact"/>
        <w:ind w:firstLine="720"/>
        <w:jc w:val="both"/>
      </w:pPr>
      <w:r w:rsidRPr="00E71B1D">
        <w:t xml:space="preserve">6. Расходы на обеспечение деятельности избирательной комиссии устанавливаются в </w:t>
      </w:r>
      <w:r>
        <w:t xml:space="preserve">местном </w:t>
      </w:r>
      <w:r w:rsidRPr="00E71B1D">
        <w:t>бюджете.</w:t>
      </w:r>
    </w:p>
    <w:p w:rsidR="009518D9" w:rsidRPr="00E71B1D" w:rsidRDefault="009518D9" w:rsidP="00AB6643">
      <w:pPr>
        <w:widowControl w:val="0"/>
        <w:autoSpaceDE w:val="0"/>
        <w:autoSpaceDN w:val="0"/>
        <w:adjustRightInd w:val="0"/>
        <w:spacing w:line="240" w:lineRule="exact"/>
        <w:ind w:firstLine="720"/>
        <w:jc w:val="both"/>
      </w:pPr>
      <w:r w:rsidRPr="00E71B1D">
        <w:t xml:space="preserve">7. Избирательная комиссия осуществляет на территории поселения полномочия, определенные федеральным </w:t>
      </w:r>
      <w:hyperlink r:id="rId51" w:history="1">
        <w:r w:rsidRPr="00E71B1D">
          <w:t>законом</w:t>
        </w:r>
      </w:hyperlink>
      <w:r w:rsidRPr="00E71B1D">
        <w:t>,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 xml:space="preserve">8. Основания и порядок прекращения полномочий избирательной комиссии поселения и ее членов определяются в соответствии с федеральным </w:t>
      </w:r>
      <w:hyperlink r:id="rId52" w:history="1">
        <w:r w:rsidRPr="00E71B1D">
          <w:t>законом</w:t>
        </w:r>
      </w:hyperlink>
      <w:r w:rsidRPr="00E71B1D">
        <w:t>, устанавливающим основные гарантии избирательных прав и права на участие референдуме граждан Российской Федерации, и законом Пермского края.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center"/>
        <w:rPr>
          <w:b/>
        </w:rPr>
      </w:pPr>
      <w:r w:rsidRPr="00E71B1D">
        <w:rPr>
          <w:b/>
        </w:rPr>
        <w:t>Глава V. МУНИЦИПАЛЬНЫЕ ПРАВОВЫЕ АКТЫ</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4</w:t>
      </w:r>
      <w:r>
        <w:rPr>
          <w:b/>
        </w:rPr>
        <w:t>4</w:t>
      </w:r>
      <w:r w:rsidRPr="00E71B1D">
        <w:rPr>
          <w:b/>
        </w:rPr>
        <w:t>. Система правовых актов поселения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 xml:space="preserve">1. Органы местного самоуправления и должностные лица местного самоуправления поселения в пределах своих полномочий принимают и издают муниципальные правовые акты в соответствии с </w:t>
      </w:r>
      <w:hyperlink r:id="rId53" w:history="1">
        <w:r w:rsidRPr="00E71B1D">
          <w:t>Конституцией</w:t>
        </w:r>
      </w:hyperlink>
      <w:r w:rsidRPr="00E71B1D">
        <w:t xml:space="preserve"> Российской Федерации, федеральными конституционными законами, федеральными законами, </w:t>
      </w:r>
      <w:hyperlink r:id="rId54" w:history="1">
        <w:r w:rsidRPr="00E71B1D">
          <w:t>Уставом</w:t>
        </w:r>
      </w:hyperlink>
      <w:r w:rsidRPr="00E71B1D">
        <w:t xml:space="preserve"> и законами Пермского края,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2. Систему правовых актов поселения составляют:</w:t>
      </w:r>
    </w:p>
    <w:p w:rsidR="009518D9" w:rsidRPr="00E71B1D" w:rsidRDefault="009518D9" w:rsidP="00AB6643">
      <w:pPr>
        <w:widowControl w:val="0"/>
        <w:autoSpaceDE w:val="0"/>
        <w:autoSpaceDN w:val="0"/>
        <w:adjustRightInd w:val="0"/>
        <w:spacing w:line="240" w:lineRule="exact"/>
        <w:ind w:firstLine="720"/>
        <w:jc w:val="both"/>
      </w:pPr>
      <w:r w:rsidRPr="00E71B1D">
        <w:t>1) Устав поселения;</w:t>
      </w:r>
    </w:p>
    <w:p w:rsidR="009518D9" w:rsidRPr="00E71B1D" w:rsidRDefault="009518D9" w:rsidP="00AB6643">
      <w:pPr>
        <w:widowControl w:val="0"/>
        <w:autoSpaceDE w:val="0"/>
        <w:autoSpaceDN w:val="0"/>
        <w:adjustRightInd w:val="0"/>
        <w:spacing w:line="240" w:lineRule="exact"/>
        <w:ind w:firstLine="720"/>
        <w:jc w:val="both"/>
      </w:pPr>
      <w:r w:rsidRPr="00E71B1D">
        <w:t>2) решения, принятые на местном референдуме;</w:t>
      </w:r>
    </w:p>
    <w:p w:rsidR="009518D9" w:rsidRPr="00E71B1D" w:rsidRDefault="009518D9" w:rsidP="00AB6643">
      <w:pPr>
        <w:widowControl w:val="0"/>
        <w:autoSpaceDE w:val="0"/>
        <w:autoSpaceDN w:val="0"/>
        <w:adjustRightInd w:val="0"/>
        <w:spacing w:line="240" w:lineRule="exact"/>
        <w:ind w:firstLine="720"/>
        <w:jc w:val="both"/>
      </w:pPr>
      <w:r w:rsidRPr="00E71B1D">
        <w:t>3) нормативные и иные правовые акты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lastRenderedPageBreak/>
        <w:t>4) постановления, распоряжения главы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5) постановления, распоряжения председателя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5) постановления, распоряжения местной администрации;</w:t>
      </w:r>
    </w:p>
    <w:p w:rsidR="009518D9" w:rsidRPr="00E71B1D" w:rsidRDefault="009518D9" w:rsidP="00AB6643">
      <w:pPr>
        <w:widowControl w:val="0"/>
        <w:autoSpaceDE w:val="0"/>
        <w:autoSpaceDN w:val="0"/>
        <w:adjustRightInd w:val="0"/>
        <w:spacing w:line="240" w:lineRule="exact"/>
        <w:ind w:firstLine="720"/>
        <w:jc w:val="both"/>
      </w:pPr>
      <w:r w:rsidRPr="00E71B1D">
        <w:t>6) правовые акты иных должностных лиц местного самоуправления поселения.</w:t>
      </w:r>
    </w:p>
    <w:p w:rsidR="009518D9" w:rsidRPr="00E71B1D" w:rsidRDefault="001115FD" w:rsidP="00AB6643">
      <w:pPr>
        <w:widowControl w:val="0"/>
        <w:autoSpaceDE w:val="0"/>
        <w:autoSpaceDN w:val="0"/>
        <w:adjustRightInd w:val="0"/>
        <w:spacing w:line="240" w:lineRule="exact"/>
        <w:ind w:firstLine="720"/>
        <w:jc w:val="both"/>
      </w:pPr>
      <w:hyperlink r:id="rId55" w:history="1">
        <w:r w:rsidR="009518D9" w:rsidRPr="00E71B1D">
          <w:t>3</w:t>
        </w:r>
      </w:hyperlink>
      <w:r w:rsidR="009518D9" w:rsidRPr="00E71B1D">
        <w:t>.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518D9" w:rsidRPr="00E71B1D" w:rsidRDefault="009518D9" w:rsidP="00AB6643">
      <w:pPr>
        <w:widowControl w:val="0"/>
        <w:autoSpaceDE w:val="0"/>
        <w:autoSpaceDN w:val="0"/>
        <w:adjustRightInd w:val="0"/>
        <w:spacing w:line="240" w:lineRule="exact"/>
        <w:ind w:firstLine="720"/>
        <w:jc w:val="both"/>
      </w:pPr>
      <w:r w:rsidRPr="00E71B1D">
        <w:t>Иные муниципальные правовые акты поселения не должны противоречить настоящему Уставу и правовым актам, принятым на местном референдуме.</w:t>
      </w:r>
    </w:p>
    <w:p w:rsidR="009518D9" w:rsidRPr="00E71B1D" w:rsidRDefault="001115FD" w:rsidP="00AB6643">
      <w:pPr>
        <w:widowControl w:val="0"/>
        <w:autoSpaceDE w:val="0"/>
        <w:autoSpaceDN w:val="0"/>
        <w:adjustRightInd w:val="0"/>
        <w:spacing w:line="240" w:lineRule="exact"/>
        <w:ind w:firstLine="720"/>
        <w:jc w:val="both"/>
      </w:pPr>
      <w:hyperlink r:id="rId56" w:history="1">
        <w:r w:rsidR="009518D9" w:rsidRPr="00E71B1D">
          <w:t>4</w:t>
        </w:r>
      </w:hyperlink>
      <w:r w:rsidR="009518D9" w:rsidRPr="00E71B1D">
        <w:t>. Правовые акты поселения обязательны для исполнения на всей территории поселения.</w:t>
      </w:r>
    </w:p>
    <w:p w:rsidR="009518D9" w:rsidRPr="00E71B1D" w:rsidRDefault="009518D9" w:rsidP="00AB6643">
      <w:pPr>
        <w:widowControl w:val="0"/>
        <w:autoSpaceDE w:val="0"/>
        <w:autoSpaceDN w:val="0"/>
        <w:adjustRightInd w:val="0"/>
        <w:spacing w:line="240" w:lineRule="exact"/>
        <w:ind w:firstLine="720"/>
        <w:jc w:val="both"/>
      </w:pPr>
      <w:r w:rsidRPr="00E71B1D">
        <w:t>За неисполнение муниципальных правовых актов граждане, руководители организаций и должностные лица местного самоуправления поселения несут ответственность в соответствии с федеральными законами и законами Пермского края.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Статья 4</w:t>
      </w:r>
      <w:r>
        <w:rPr>
          <w:b/>
        </w:rPr>
        <w:t>5</w:t>
      </w:r>
      <w:r w:rsidRPr="00E71B1D">
        <w:rPr>
          <w:b/>
        </w:rPr>
        <w:t>. Регистр муниципальных нормативных правовых актов</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proofErr w:type="gramStart"/>
      <w:r w:rsidRPr="00E71B1D">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Пермского края, организация и ведение которого осуществляются органами государственной власти Пермского края в порядке, установленном законом Пермского края.</w:t>
      </w:r>
      <w:proofErr w:type="gramEnd"/>
    </w:p>
    <w:p w:rsidR="009518D9" w:rsidRPr="00E71B1D" w:rsidRDefault="009518D9" w:rsidP="00AB6643">
      <w:pPr>
        <w:spacing w:line="240" w:lineRule="exact"/>
        <w:ind w:firstLine="720"/>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Статья 4</w:t>
      </w:r>
      <w:r>
        <w:rPr>
          <w:b/>
        </w:rPr>
        <w:t>6</w:t>
      </w:r>
      <w:r w:rsidRPr="00E71B1D">
        <w:rPr>
          <w:b/>
        </w:rPr>
        <w:t>. Принятие Устава поселения, внесение в него изменений</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Изменения в Устав поселения принимаются Думой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2. Порядок внесения изменений и дополнений устанавливается настоящим Уставом в соответствии с федеральным </w:t>
      </w:r>
      <w:hyperlink r:id="rId57" w:history="1">
        <w:r w:rsidRPr="00E71B1D">
          <w:t>законом</w:t>
        </w:r>
      </w:hyperlink>
      <w:r w:rsidRPr="00E71B1D">
        <w:t>, устанавливающим общие принципы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t>3</w:t>
      </w:r>
      <w:r w:rsidRPr="00E71B1D">
        <w:t>. Предложения по внесению изменений и дополнений в настоящий Устав могут вносить депутаты Думы городского поселения, глава городского поселения, иные выборные органы местного самоуправления, глава местной администрации, органы территориального общественного самоуправления, инициативные группы граждан, а также иные субъекты правотворческой инициативы, установленные Уставом поселения.</w:t>
      </w:r>
    </w:p>
    <w:p w:rsidR="009518D9" w:rsidRPr="00E71B1D" w:rsidRDefault="009518D9" w:rsidP="00AB6643">
      <w:pPr>
        <w:widowControl w:val="0"/>
        <w:autoSpaceDE w:val="0"/>
        <w:autoSpaceDN w:val="0"/>
        <w:adjustRightInd w:val="0"/>
        <w:spacing w:line="240" w:lineRule="exact"/>
        <w:ind w:firstLine="720"/>
        <w:jc w:val="both"/>
      </w:pPr>
      <w:r>
        <w:t>4</w:t>
      </w:r>
      <w:r w:rsidRPr="00E71B1D">
        <w:t xml:space="preserve">. Проект Устава поселения, а также проект решения Думы о внесении изменений и дополнений в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8" w:history="1">
        <w:r w:rsidRPr="00E71B1D">
          <w:t>Конституцией</w:t>
        </w:r>
      </w:hyperlink>
      <w:r w:rsidRPr="00E71B1D">
        <w:t xml:space="preserve"> Российской Федерации,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t>5</w:t>
      </w:r>
      <w:r w:rsidRPr="00E71B1D">
        <w:t xml:space="preserve">. Проект Устава поселения, проект решения о внесении изменений и дополнений в настоящий Устав не </w:t>
      </w:r>
      <w:proofErr w:type="gramStart"/>
      <w:r w:rsidRPr="00E71B1D">
        <w:t>позднее</w:t>
      </w:r>
      <w:proofErr w:type="gramEnd"/>
      <w:r w:rsidRPr="00E71B1D">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городского поселения порядка учета предложений по проекту указанного Устава, проекту решения Думы городского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w:t>
      </w:r>
      <w:hyperlink r:id="rId59" w:history="1">
        <w:r w:rsidRPr="00E71B1D">
          <w:t>Конституцией</w:t>
        </w:r>
      </w:hyperlink>
      <w:r w:rsidRPr="00E71B1D">
        <w:t xml:space="preserve"> Российской Федерации,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t>6</w:t>
      </w:r>
      <w:r w:rsidRPr="00E71B1D">
        <w:t>. Устав поселения, решение Думы городского поселения о внесении изменений и дополнений в настоящий Устав принимается большинством в две трети голосов от установленной численности депутатов Думы.</w:t>
      </w:r>
    </w:p>
    <w:p w:rsidR="009518D9" w:rsidRPr="00E71B1D" w:rsidRDefault="009518D9" w:rsidP="00AB6643">
      <w:pPr>
        <w:widowControl w:val="0"/>
        <w:autoSpaceDE w:val="0"/>
        <w:autoSpaceDN w:val="0"/>
        <w:adjustRightInd w:val="0"/>
        <w:spacing w:line="240" w:lineRule="exact"/>
        <w:ind w:firstLine="720"/>
        <w:jc w:val="both"/>
      </w:pPr>
      <w:r>
        <w:t>7</w:t>
      </w:r>
      <w:r w:rsidRPr="00E71B1D">
        <w:t>. Устав поселения, решение Думы городского поселения о внесении изменений в настоящий Устав подлежит официальному опубликованию (обнародованию) после государственной регистрации в установленном федеральным законом порядке.</w:t>
      </w:r>
    </w:p>
    <w:p w:rsidR="009518D9" w:rsidRPr="00E71B1D" w:rsidRDefault="009518D9" w:rsidP="00AB6643">
      <w:pPr>
        <w:widowControl w:val="0"/>
        <w:autoSpaceDE w:val="0"/>
        <w:autoSpaceDN w:val="0"/>
        <w:adjustRightInd w:val="0"/>
        <w:spacing w:line="240" w:lineRule="exact"/>
        <w:ind w:firstLine="720"/>
        <w:jc w:val="both"/>
      </w:pPr>
      <w:r>
        <w:lastRenderedPageBreak/>
        <w:t>8</w:t>
      </w:r>
      <w:r w:rsidRPr="00E71B1D">
        <w:t xml:space="preserve">. </w:t>
      </w:r>
      <w:proofErr w:type="gramStart"/>
      <w:r w:rsidRPr="00E71B1D">
        <w:t xml:space="preserve">Изменения и дополнения, внесенные в Устав поселения и изменяющие </w:t>
      </w:r>
      <w:hyperlink r:id="rId60" w:history="1">
        <w:r w:rsidRPr="00E71B1D">
          <w:t>структуру</w:t>
        </w:r>
      </w:hyperlink>
      <w:r w:rsidRPr="00E71B1D">
        <w:t xml:space="preserve">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городского поселения), вступают в силу после истечения срока полномочий Думы городского поселения, принявшей муниципальный правовой акт о внесении в Устав городского поселения указанных изменений и дополнений.</w:t>
      </w:r>
      <w:proofErr w:type="gramEnd"/>
    </w:p>
    <w:p w:rsidR="009518D9" w:rsidRPr="00E71B1D" w:rsidRDefault="009518D9" w:rsidP="00AB6643">
      <w:pPr>
        <w:widowControl w:val="0"/>
        <w:autoSpaceDE w:val="0"/>
        <w:autoSpaceDN w:val="0"/>
        <w:adjustRightInd w:val="0"/>
        <w:spacing w:line="240" w:lineRule="exact"/>
        <w:ind w:firstLine="720"/>
        <w:jc w:val="both"/>
        <w:outlineLvl w:val="0"/>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Статья 4</w:t>
      </w:r>
      <w:r>
        <w:rPr>
          <w:b/>
        </w:rPr>
        <w:t>7</w:t>
      </w:r>
      <w:r w:rsidRPr="00E71B1D">
        <w:rPr>
          <w:b/>
        </w:rPr>
        <w:t>. Решения, принятые на местном референдуме</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местном референдуме.</w:t>
      </w:r>
    </w:p>
    <w:p w:rsidR="009518D9" w:rsidRPr="00E71B1D" w:rsidRDefault="009518D9" w:rsidP="00AB6643">
      <w:pPr>
        <w:widowControl w:val="0"/>
        <w:autoSpaceDE w:val="0"/>
        <w:autoSpaceDN w:val="0"/>
        <w:adjustRightInd w:val="0"/>
        <w:spacing w:line="240" w:lineRule="exact"/>
        <w:ind w:firstLine="720"/>
        <w:jc w:val="both"/>
      </w:pPr>
      <w:r w:rsidRPr="00E71B1D">
        <w:t xml:space="preserve">2. Порядок принятия решений по вопросам местного значения на местном референдуме устанавливается в соответствии с федеральным </w:t>
      </w:r>
      <w:hyperlink r:id="rId61" w:history="1">
        <w:r w:rsidRPr="00E71B1D">
          <w:t>законом</w:t>
        </w:r>
      </w:hyperlink>
      <w:r w:rsidRPr="00E71B1D">
        <w:t>,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 xml:space="preserve">3. </w:t>
      </w:r>
      <w:proofErr w:type="gramStart"/>
      <w:r w:rsidRPr="00E71B1D">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1B1D">
        <w:t xml:space="preserve"> Указанный срок не может превышать три месяца.</w:t>
      </w:r>
    </w:p>
    <w:p w:rsidR="009518D9" w:rsidRPr="00E71B1D" w:rsidRDefault="009518D9" w:rsidP="00AB6643">
      <w:pPr>
        <w:widowControl w:val="0"/>
        <w:autoSpaceDE w:val="0"/>
        <w:autoSpaceDN w:val="0"/>
        <w:adjustRightInd w:val="0"/>
        <w:spacing w:line="240" w:lineRule="exact"/>
        <w:ind w:firstLine="720"/>
        <w:jc w:val="both"/>
      </w:pPr>
      <w:r w:rsidRPr="00E71B1D">
        <w:t xml:space="preserve">В случае 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досрочного прекращения </w:t>
      </w:r>
      <w:proofErr w:type="gramStart"/>
      <w:r w:rsidRPr="00E71B1D">
        <w:t>полномочий прекращения полномочий Думы городского поселения</w:t>
      </w:r>
      <w:proofErr w:type="gramEnd"/>
      <w:r w:rsidRPr="00E71B1D">
        <w:t>.</w:t>
      </w:r>
    </w:p>
    <w:p w:rsidR="009518D9" w:rsidRPr="00E71B1D" w:rsidRDefault="009518D9" w:rsidP="00AB6643">
      <w:pPr>
        <w:spacing w:line="240" w:lineRule="exact"/>
        <w:ind w:firstLine="720"/>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Статья 4</w:t>
      </w:r>
      <w:r>
        <w:rPr>
          <w:b/>
        </w:rPr>
        <w:t>8</w:t>
      </w:r>
      <w:r w:rsidRPr="00E71B1D">
        <w:rPr>
          <w:b/>
        </w:rPr>
        <w:t>. Правовые акты поселения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Дума городского поселения по вопросам, отнесенным к его компетенции федеральными законами, законами Пермского края, настоящим Уставом, принимает:</w:t>
      </w:r>
    </w:p>
    <w:p w:rsidR="009518D9" w:rsidRPr="00E71B1D" w:rsidRDefault="009518D9" w:rsidP="00AB6643">
      <w:pPr>
        <w:widowControl w:val="0"/>
        <w:autoSpaceDE w:val="0"/>
        <w:autoSpaceDN w:val="0"/>
        <w:adjustRightInd w:val="0"/>
        <w:spacing w:line="240" w:lineRule="exact"/>
        <w:ind w:firstLine="720"/>
        <w:jc w:val="both"/>
      </w:pPr>
      <w:r w:rsidRPr="00E71B1D">
        <w:t>1) решения, устанавливающие правила, обязательные для исполнения на территории поселения;</w:t>
      </w:r>
    </w:p>
    <w:p w:rsidR="009518D9" w:rsidRPr="00E71B1D" w:rsidRDefault="009518D9" w:rsidP="00AB6643">
      <w:pPr>
        <w:widowControl w:val="0"/>
        <w:autoSpaceDE w:val="0"/>
        <w:autoSpaceDN w:val="0"/>
        <w:adjustRightInd w:val="0"/>
        <w:spacing w:line="240" w:lineRule="exact"/>
        <w:ind w:firstLine="720"/>
        <w:jc w:val="both"/>
      </w:pPr>
      <w:r w:rsidRPr="00E71B1D">
        <w:t>2) решение об удалении главы городского поселения в отставку;</w:t>
      </w:r>
    </w:p>
    <w:p w:rsidR="009518D9" w:rsidRPr="00E71B1D" w:rsidRDefault="009518D9" w:rsidP="00AB6643">
      <w:pPr>
        <w:widowControl w:val="0"/>
        <w:autoSpaceDE w:val="0"/>
        <w:autoSpaceDN w:val="0"/>
        <w:adjustRightInd w:val="0"/>
        <w:spacing w:line="240" w:lineRule="exact"/>
        <w:ind w:firstLine="720"/>
        <w:jc w:val="both"/>
      </w:pPr>
      <w:r w:rsidRPr="00E71B1D">
        <w:t>3) решения по вопросам организации деятельности Думы городского поселения и по иным вопросам, отнесенным к компетенции федеральными законами, законами Пермского края, настоящим Уставом.</w:t>
      </w:r>
    </w:p>
    <w:p w:rsidR="009518D9" w:rsidRPr="00E71B1D" w:rsidRDefault="009518D9" w:rsidP="00AB6643">
      <w:pPr>
        <w:widowControl w:val="0"/>
        <w:autoSpaceDE w:val="0"/>
        <w:autoSpaceDN w:val="0"/>
        <w:adjustRightInd w:val="0"/>
        <w:spacing w:line="240" w:lineRule="exact"/>
        <w:ind w:firstLine="720"/>
        <w:jc w:val="both"/>
      </w:pPr>
      <w:r w:rsidRPr="00E71B1D">
        <w:t>Решения Думы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городского поселения, если иное не установлено Федеральным законом № 131-ФЗ от 06.10.2003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 xml:space="preserve">2. </w:t>
      </w:r>
      <w:proofErr w:type="gramStart"/>
      <w:r w:rsidRPr="00E71B1D">
        <w:t>Глава городского поселения в пределах своих полномочий, установленных настоящим Уставом, издает постановления и распоряжения местной администрации в пределах своих полномочий, установленных федеральными законами, законами Пермского края, настоящим Уставом, нормативными правовыми актами Думы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w:t>
      </w:r>
      <w:proofErr w:type="gramEnd"/>
      <w:r w:rsidRPr="00E71B1D">
        <w:t>, а также распоряжения местной администрации по вопросам организации работы местной администрации.</w:t>
      </w:r>
    </w:p>
    <w:p w:rsidR="009518D9" w:rsidRPr="00E71B1D" w:rsidRDefault="009518D9" w:rsidP="00AB6643">
      <w:pPr>
        <w:widowControl w:val="0"/>
        <w:autoSpaceDE w:val="0"/>
        <w:autoSpaceDN w:val="0"/>
        <w:adjustRightInd w:val="0"/>
        <w:spacing w:line="240" w:lineRule="exact"/>
        <w:ind w:firstLine="720"/>
        <w:jc w:val="both"/>
      </w:pPr>
      <w:r w:rsidRPr="00E71B1D">
        <w:t>Глава городского поселения издает постановления и распоряжения по иным вопросам, отнесенным к его компетенции настоящим Уставом в соответствии с настоящим Федеральным законом, другими федеральными законами.</w:t>
      </w:r>
    </w:p>
    <w:p w:rsidR="009518D9" w:rsidRPr="00E71B1D" w:rsidRDefault="009518D9" w:rsidP="00AB6643">
      <w:pPr>
        <w:widowControl w:val="0"/>
        <w:autoSpaceDE w:val="0"/>
        <w:autoSpaceDN w:val="0"/>
        <w:adjustRightInd w:val="0"/>
        <w:spacing w:line="240" w:lineRule="exact"/>
        <w:ind w:firstLine="720"/>
        <w:jc w:val="both"/>
      </w:pPr>
      <w:r w:rsidRPr="00E71B1D">
        <w:t>3. Председатель Думы городского поселения 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lastRenderedPageBreak/>
        <w:t>4. Иные должностные лица местного самоуправления поселения издают правовые акты в виде распоряжений и приказов по вопросам, отнесенным к их полномочиям настоящим Уставом.</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 xml:space="preserve">Статья </w:t>
      </w:r>
      <w:r>
        <w:rPr>
          <w:b/>
        </w:rPr>
        <w:t>49</w:t>
      </w:r>
      <w:r w:rsidRPr="00E71B1D">
        <w:rPr>
          <w:b/>
        </w:rPr>
        <w:t>. Правовые акты избирательной комиссии поселения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Избирательная комиссия поселения в пределах своих полномочий, установленных настоящим Уставом, принимает правовые акты в виде решений.</w:t>
      </w:r>
    </w:p>
    <w:p w:rsidR="009518D9" w:rsidRPr="00E71B1D" w:rsidRDefault="009518D9" w:rsidP="00AB6643">
      <w:pPr>
        <w:widowControl w:val="0"/>
        <w:autoSpaceDE w:val="0"/>
        <w:autoSpaceDN w:val="0"/>
        <w:adjustRightInd w:val="0"/>
        <w:spacing w:line="240" w:lineRule="exact"/>
        <w:ind w:firstLine="720"/>
        <w:jc w:val="both"/>
      </w:pPr>
      <w:r w:rsidRPr="00E71B1D">
        <w:t>2. Решения избирательной комиссии принимаются большинством голосов от установленной численности членов избирательной комиссии.</w:t>
      </w:r>
    </w:p>
    <w:p w:rsidR="009518D9" w:rsidRPr="00E71B1D" w:rsidRDefault="009518D9" w:rsidP="00AB6643">
      <w:pPr>
        <w:widowControl w:val="0"/>
        <w:autoSpaceDE w:val="0"/>
        <w:autoSpaceDN w:val="0"/>
        <w:adjustRightInd w:val="0"/>
        <w:spacing w:line="240" w:lineRule="exact"/>
        <w:ind w:firstLine="720"/>
        <w:jc w:val="both"/>
      </w:pPr>
      <w:r w:rsidRPr="00E71B1D">
        <w:t>3. Решения избирательной комиссии подписываются председателем и секретарем избирательной комиссии.</w:t>
      </w:r>
    </w:p>
    <w:p w:rsidR="009518D9" w:rsidRPr="00E71B1D" w:rsidRDefault="009518D9" w:rsidP="00AB6643">
      <w:pPr>
        <w:widowControl w:val="0"/>
        <w:autoSpaceDE w:val="0"/>
        <w:autoSpaceDN w:val="0"/>
        <w:adjustRightInd w:val="0"/>
        <w:spacing w:line="240" w:lineRule="exact"/>
        <w:ind w:firstLine="720"/>
        <w:jc w:val="both"/>
      </w:pPr>
    </w:p>
    <w:p w:rsidR="009518D9" w:rsidRDefault="009518D9" w:rsidP="00AB6643">
      <w:pPr>
        <w:widowControl w:val="0"/>
        <w:autoSpaceDE w:val="0"/>
        <w:autoSpaceDN w:val="0"/>
        <w:adjustRightInd w:val="0"/>
        <w:spacing w:line="240" w:lineRule="exact"/>
        <w:ind w:firstLine="720"/>
        <w:jc w:val="both"/>
        <w:outlineLvl w:val="0"/>
        <w:rPr>
          <w:b/>
        </w:rPr>
      </w:pPr>
      <w:r w:rsidRPr="00E71B1D">
        <w:rPr>
          <w:b/>
        </w:rPr>
        <w:t>Статья 5</w:t>
      </w:r>
      <w:r>
        <w:rPr>
          <w:b/>
        </w:rPr>
        <w:t>0</w:t>
      </w:r>
      <w:r w:rsidRPr="00E71B1D">
        <w:rPr>
          <w:b/>
        </w:rPr>
        <w:t>. Подготовка правовых актов поселения</w:t>
      </w:r>
    </w:p>
    <w:p w:rsidR="0048430D" w:rsidRPr="00E71B1D" w:rsidRDefault="0048430D" w:rsidP="00AB6643">
      <w:pPr>
        <w:widowControl w:val="0"/>
        <w:autoSpaceDE w:val="0"/>
        <w:autoSpaceDN w:val="0"/>
        <w:adjustRightInd w:val="0"/>
        <w:spacing w:line="240" w:lineRule="exact"/>
        <w:ind w:firstLine="720"/>
        <w:jc w:val="both"/>
        <w:outlineLvl w:val="0"/>
        <w:rPr>
          <w:b/>
        </w:rPr>
      </w:pPr>
    </w:p>
    <w:p w:rsidR="009518D9" w:rsidRPr="00E71B1D" w:rsidRDefault="009518D9" w:rsidP="00AB6643">
      <w:pPr>
        <w:widowControl w:val="0"/>
        <w:autoSpaceDE w:val="0"/>
        <w:autoSpaceDN w:val="0"/>
        <w:adjustRightInd w:val="0"/>
        <w:spacing w:line="240" w:lineRule="exact"/>
        <w:ind w:firstLine="720"/>
        <w:jc w:val="both"/>
      </w:pPr>
      <w:r w:rsidRPr="00E71B1D">
        <w:t>1. Проекты муниципальных правовых актов могут вноситься депутатами Думы городского поселения, главой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органами прокуратуры, а также иными субъектами правотворческой инициативы, установленными уставом муниципального образования.</w:t>
      </w:r>
    </w:p>
    <w:p w:rsidR="009518D9" w:rsidRPr="00E71B1D" w:rsidRDefault="009518D9" w:rsidP="00AB6643">
      <w:pPr>
        <w:widowControl w:val="0"/>
        <w:autoSpaceDE w:val="0"/>
        <w:autoSpaceDN w:val="0"/>
        <w:adjustRightInd w:val="0"/>
        <w:spacing w:line="240" w:lineRule="exact"/>
        <w:ind w:firstLine="720"/>
        <w:jc w:val="both"/>
      </w:pPr>
      <w:r w:rsidRPr="00E71B1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518D9" w:rsidRPr="00E71B1D" w:rsidRDefault="009518D9" w:rsidP="00AB6643">
      <w:pPr>
        <w:widowControl w:val="0"/>
        <w:autoSpaceDE w:val="0"/>
        <w:autoSpaceDN w:val="0"/>
        <w:adjustRightInd w:val="0"/>
        <w:spacing w:line="240" w:lineRule="exact"/>
        <w:ind w:firstLine="720"/>
        <w:jc w:val="both"/>
        <w:outlineLvl w:val="0"/>
      </w:pPr>
    </w:p>
    <w:p w:rsidR="009518D9" w:rsidRPr="00E71B1D" w:rsidRDefault="009518D9" w:rsidP="00AB6643">
      <w:pPr>
        <w:pStyle w:val="ConsPlusNormal"/>
        <w:widowControl/>
        <w:spacing w:line="240" w:lineRule="exact"/>
        <w:jc w:val="both"/>
        <w:outlineLvl w:val="2"/>
        <w:rPr>
          <w:rFonts w:ascii="Times New Roman" w:hAnsi="Times New Roman" w:cs="Times New Roman"/>
          <w:b/>
          <w:sz w:val="28"/>
          <w:szCs w:val="28"/>
        </w:rPr>
      </w:pPr>
      <w:r w:rsidRPr="00E71B1D">
        <w:rPr>
          <w:rFonts w:ascii="Times New Roman" w:hAnsi="Times New Roman" w:cs="Times New Roman"/>
          <w:b/>
          <w:sz w:val="28"/>
          <w:szCs w:val="28"/>
        </w:rPr>
        <w:t>Статья 5</w:t>
      </w:r>
      <w:r>
        <w:rPr>
          <w:rFonts w:ascii="Times New Roman" w:hAnsi="Times New Roman" w:cs="Times New Roman"/>
          <w:b/>
          <w:sz w:val="28"/>
          <w:szCs w:val="28"/>
        </w:rPr>
        <w:t>1</w:t>
      </w:r>
      <w:r w:rsidRPr="00E71B1D">
        <w:rPr>
          <w:rFonts w:ascii="Times New Roman" w:hAnsi="Times New Roman" w:cs="Times New Roman"/>
          <w:b/>
          <w:sz w:val="28"/>
          <w:szCs w:val="28"/>
        </w:rPr>
        <w:t>. Порядок официального опубликования (обнародования) и вступления в силу муниципальных правовых актов</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1. Муниципальные правовые акты, затрагивающие права, свободы и обязанности человека и гражданина, подлежат официальному опубликованию (обнародованию). </w:t>
      </w:r>
    </w:p>
    <w:p w:rsidR="009518D9" w:rsidRPr="00E71B1D" w:rsidRDefault="009518D9" w:rsidP="00AB6643">
      <w:pPr>
        <w:spacing w:line="240" w:lineRule="exact"/>
        <w:ind w:firstLine="720"/>
        <w:jc w:val="both"/>
      </w:pPr>
      <w:r w:rsidRPr="00E71B1D">
        <w:t xml:space="preserve">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9518D9" w:rsidRPr="00E71B1D" w:rsidRDefault="009518D9" w:rsidP="00AB6643">
      <w:pPr>
        <w:widowControl w:val="0"/>
        <w:autoSpaceDE w:val="0"/>
        <w:autoSpaceDN w:val="0"/>
        <w:adjustRightInd w:val="0"/>
        <w:spacing w:line="240" w:lineRule="exact"/>
        <w:ind w:firstLine="720"/>
        <w:jc w:val="both"/>
      </w:pPr>
      <w:r w:rsidRPr="00E71B1D">
        <w:t>2. Муниципальные правовые акты вступают в силу с момента их подписания, а подлежащие опубликованию - со дня официального опубликования (обнародования), если иное не установлено законодательством или самим муниципальным правовым актом.</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3. Неопубликованные муниципальные правовые акты и приложения к ним, подлежащие официальному опубликованию, не применяются.</w:t>
      </w:r>
    </w:p>
    <w:p w:rsidR="009518D9" w:rsidRPr="00E71B1D" w:rsidRDefault="009518D9" w:rsidP="00AB6643">
      <w:pPr>
        <w:autoSpaceDE w:val="0"/>
        <w:autoSpaceDN w:val="0"/>
        <w:adjustRightInd w:val="0"/>
        <w:spacing w:line="240" w:lineRule="exact"/>
        <w:ind w:firstLine="720"/>
        <w:jc w:val="both"/>
        <w:outlineLvl w:val="2"/>
        <w:rPr>
          <w:b/>
        </w:rPr>
      </w:pPr>
      <w:r w:rsidRPr="00E71B1D">
        <w:t>4. Официальным опубликованием муниципального правового акта является размещение его полного текста в печатном издании в средствах массовой информации в газете Октябрьского района «Вперед»</w:t>
      </w:r>
      <w:r w:rsidRPr="00E71B1D">
        <w:rPr>
          <w:b/>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Официальным обнародованием муниципального правового акта является размещение его полного текста в библиотеках поселения </w:t>
      </w:r>
      <w:proofErr w:type="spellStart"/>
      <w:r w:rsidR="0048430D">
        <w:rPr>
          <w:rFonts w:ascii="Times New Roman" w:hAnsi="Times New Roman" w:cs="Times New Roman"/>
          <w:sz w:val="28"/>
          <w:szCs w:val="28"/>
        </w:rPr>
        <w:t>р.п</w:t>
      </w:r>
      <w:proofErr w:type="gramStart"/>
      <w:r w:rsidRPr="00E71B1D">
        <w:rPr>
          <w:rFonts w:ascii="Times New Roman" w:hAnsi="Times New Roman" w:cs="Times New Roman"/>
          <w:sz w:val="28"/>
          <w:szCs w:val="28"/>
        </w:rPr>
        <w:t>.С</w:t>
      </w:r>
      <w:proofErr w:type="gramEnd"/>
      <w:r w:rsidRPr="00E71B1D">
        <w:rPr>
          <w:rFonts w:ascii="Times New Roman" w:hAnsi="Times New Roman" w:cs="Times New Roman"/>
          <w:sz w:val="28"/>
          <w:szCs w:val="28"/>
        </w:rPr>
        <w:t>арс</w:t>
      </w:r>
      <w:proofErr w:type="spellEnd"/>
      <w:r w:rsidRPr="00E71B1D">
        <w:rPr>
          <w:rFonts w:ascii="Times New Roman" w:hAnsi="Times New Roman" w:cs="Times New Roman"/>
          <w:sz w:val="28"/>
          <w:szCs w:val="28"/>
        </w:rPr>
        <w:t xml:space="preserve"> и </w:t>
      </w:r>
      <w:proofErr w:type="spellStart"/>
      <w:r w:rsidRPr="00E71B1D">
        <w:rPr>
          <w:rFonts w:ascii="Times New Roman" w:hAnsi="Times New Roman" w:cs="Times New Roman"/>
          <w:sz w:val="28"/>
          <w:szCs w:val="28"/>
        </w:rPr>
        <w:t>д.Верх-Шуртан</w:t>
      </w:r>
      <w:proofErr w:type="spellEnd"/>
      <w:r w:rsidRPr="00E71B1D">
        <w:rPr>
          <w:rFonts w:ascii="Times New Roman" w:hAnsi="Times New Roman" w:cs="Times New Roman"/>
          <w:sz w:val="28"/>
          <w:szCs w:val="28"/>
        </w:rPr>
        <w:t xml:space="preserve">, а также на специальных стендах, установленных в людных местах в каждом населенном пункте, входящих в состав </w:t>
      </w:r>
      <w:proofErr w:type="spellStart"/>
      <w:r w:rsidRPr="00E71B1D">
        <w:rPr>
          <w:rFonts w:ascii="Times New Roman" w:hAnsi="Times New Roman" w:cs="Times New Roman"/>
          <w:sz w:val="28"/>
          <w:szCs w:val="28"/>
        </w:rPr>
        <w:t>Сарсинского</w:t>
      </w:r>
      <w:proofErr w:type="spellEnd"/>
      <w:r w:rsidRPr="00E71B1D">
        <w:rPr>
          <w:rFonts w:ascii="Times New Roman" w:hAnsi="Times New Roman" w:cs="Times New Roman"/>
          <w:sz w:val="28"/>
          <w:szCs w:val="28"/>
        </w:rPr>
        <w:t xml:space="preserve"> городского поселения, а также официальный сайт </w:t>
      </w:r>
      <w:proofErr w:type="spellStart"/>
      <w:r w:rsidRPr="00E71B1D">
        <w:rPr>
          <w:rFonts w:ascii="Times New Roman" w:hAnsi="Times New Roman" w:cs="Times New Roman"/>
          <w:sz w:val="28"/>
          <w:szCs w:val="28"/>
        </w:rPr>
        <w:t>Сарсинского</w:t>
      </w:r>
      <w:proofErr w:type="spellEnd"/>
      <w:r w:rsidRPr="00E71B1D">
        <w:rPr>
          <w:rFonts w:ascii="Times New Roman" w:hAnsi="Times New Roman" w:cs="Times New Roman"/>
          <w:sz w:val="28"/>
          <w:szCs w:val="28"/>
        </w:rPr>
        <w:t xml:space="preserve"> городского поселения- http://</w:t>
      </w:r>
      <w:proofErr w:type="spellStart"/>
      <w:r w:rsidRPr="00E71B1D">
        <w:rPr>
          <w:rFonts w:ascii="Times New Roman" w:hAnsi="Times New Roman" w:cs="Times New Roman"/>
          <w:sz w:val="28"/>
          <w:szCs w:val="28"/>
          <w:lang w:val="en-US"/>
        </w:rPr>
        <w:t>oktyabrskiy</w:t>
      </w:r>
      <w:proofErr w:type="spellEnd"/>
      <w:r w:rsidRPr="00E71B1D">
        <w:rPr>
          <w:rFonts w:ascii="Times New Roman" w:hAnsi="Times New Roman" w:cs="Times New Roman"/>
          <w:sz w:val="28"/>
          <w:szCs w:val="28"/>
        </w:rPr>
        <w:t>.</w:t>
      </w:r>
      <w:proofErr w:type="spellStart"/>
      <w:r w:rsidRPr="00E71B1D">
        <w:rPr>
          <w:rFonts w:ascii="Times New Roman" w:hAnsi="Times New Roman" w:cs="Times New Roman"/>
          <w:sz w:val="28"/>
          <w:szCs w:val="28"/>
          <w:lang w:val="en-US"/>
        </w:rPr>
        <w:t>permarea</w:t>
      </w:r>
      <w:proofErr w:type="spellEnd"/>
      <w:r w:rsidRPr="00E71B1D">
        <w:rPr>
          <w:rFonts w:ascii="Times New Roman" w:hAnsi="Times New Roman" w:cs="Times New Roman"/>
          <w:sz w:val="28"/>
          <w:szCs w:val="28"/>
        </w:rPr>
        <w:t>.</w:t>
      </w:r>
      <w:proofErr w:type="spellStart"/>
      <w:r w:rsidRPr="00E71B1D">
        <w:rPr>
          <w:rFonts w:ascii="Times New Roman" w:hAnsi="Times New Roman" w:cs="Times New Roman"/>
          <w:sz w:val="28"/>
          <w:szCs w:val="28"/>
          <w:lang w:val="en-US"/>
        </w:rPr>
        <w:t>ru</w:t>
      </w:r>
      <w:proofErr w:type="spellEnd"/>
      <w:r w:rsidRPr="00E71B1D">
        <w:rPr>
          <w:rFonts w:ascii="Times New Roman" w:hAnsi="Times New Roman" w:cs="Times New Roman"/>
          <w:sz w:val="28"/>
          <w:szCs w:val="28"/>
        </w:rPr>
        <w:t>/</w:t>
      </w:r>
      <w:proofErr w:type="spellStart"/>
      <w:r w:rsidRPr="00E71B1D">
        <w:rPr>
          <w:rFonts w:ascii="Times New Roman" w:hAnsi="Times New Roman" w:cs="Times New Roman"/>
          <w:sz w:val="28"/>
          <w:szCs w:val="28"/>
          <w:lang w:val="en-US"/>
        </w:rPr>
        <w:t>sarsinskoe</w:t>
      </w:r>
      <w:proofErr w:type="spellEnd"/>
      <w:r w:rsidRPr="00E71B1D">
        <w:rPr>
          <w:rFonts w:ascii="Times New Roman" w:hAnsi="Times New Roman" w:cs="Times New Roman"/>
          <w:sz w:val="28"/>
          <w:szCs w:val="28"/>
        </w:rPr>
        <w:t>.</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5. Муниципальные правовые акты, подлежащие опубликованию (обнародованию) должны быть опубликованы (обнародованы) в течение 10 дней со дня подписания.</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6.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9518D9" w:rsidRPr="00E71B1D" w:rsidRDefault="009518D9" w:rsidP="00AB6643">
      <w:pPr>
        <w:pStyle w:val="ConsPlu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7. Нормативные правовые акты Думы городского поселения о налогах и сборах вступают в силу в соответствии с Налоговым кодексом Российской Федерации.</w:t>
      </w:r>
    </w:p>
    <w:p w:rsidR="009518D9" w:rsidRPr="00E71B1D" w:rsidRDefault="009518D9" w:rsidP="00AB6643">
      <w:pPr>
        <w:widowControl w:val="0"/>
        <w:autoSpaceDE w:val="0"/>
        <w:autoSpaceDN w:val="0"/>
        <w:adjustRightInd w:val="0"/>
        <w:spacing w:line="240" w:lineRule="exact"/>
        <w:ind w:firstLine="720"/>
        <w:jc w:val="both"/>
      </w:pPr>
    </w:p>
    <w:p w:rsidR="0048430D" w:rsidRDefault="0048430D" w:rsidP="00AB6643">
      <w:pPr>
        <w:widowControl w:val="0"/>
        <w:autoSpaceDE w:val="0"/>
        <w:autoSpaceDN w:val="0"/>
        <w:adjustRightInd w:val="0"/>
        <w:spacing w:line="240" w:lineRule="exact"/>
        <w:ind w:firstLine="720"/>
        <w:jc w:val="both"/>
        <w:outlineLvl w:val="0"/>
        <w:rPr>
          <w:b/>
        </w:rPr>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lastRenderedPageBreak/>
        <w:t>Статья 5</w:t>
      </w:r>
      <w:r>
        <w:rPr>
          <w:b/>
        </w:rPr>
        <w:t>2</w:t>
      </w:r>
      <w:r w:rsidRPr="00E71B1D">
        <w:rPr>
          <w:b/>
        </w:rPr>
        <w:t>. Порядок доведения до сведения населения проектов муниципальных правовых актов и иной официальной информации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w:t>
      </w:r>
      <w:hyperlink r:id="rId62" w:history="1">
        <w:r w:rsidRPr="00E71B1D">
          <w:t>пунктом 4 статьи 5</w:t>
        </w:r>
      </w:hyperlink>
      <w:r>
        <w:t>1 н</w:t>
      </w:r>
      <w:r w:rsidRPr="00E71B1D">
        <w:t>астоящего Устава.</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Статья 5</w:t>
      </w:r>
      <w:r>
        <w:rPr>
          <w:b/>
        </w:rPr>
        <w:t>3</w:t>
      </w:r>
      <w:r w:rsidRPr="00E71B1D">
        <w:rPr>
          <w:b/>
        </w:rPr>
        <w:t>. Внесение изменений, отмена муниципальных правовых актов и приостановление их действия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Органы местного самоуправления и должностные лица местного самоуправления поселения, принявшие (издавшие) муниципальный правовой акт, могут вносить изменения в соответствующий муниципальный правовой акт в порядке, установленном для принятия соответствующего муниципального правового акта.</w:t>
      </w:r>
    </w:p>
    <w:p w:rsidR="009518D9" w:rsidRPr="00E71B1D" w:rsidRDefault="009518D9" w:rsidP="00AB6643">
      <w:pPr>
        <w:widowControl w:val="0"/>
        <w:autoSpaceDE w:val="0"/>
        <w:autoSpaceDN w:val="0"/>
        <w:adjustRightInd w:val="0"/>
        <w:spacing w:line="240" w:lineRule="exact"/>
        <w:ind w:firstLine="720"/>
        <w:jc w:val="both"/>
      </w:pPr>
      <w:r w:rsidRPr="00E71B1D">
        <w:t xml:space="preserve">2. </w:t>
      </w:r>
      <w:proofErr w:type="gramStart"/>
      <w:r w:rsidRPr="00E71B1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71B1D">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9518D9" w:rsidRPr="00E71B1D" w:rsidRDefault="009518D9" w:rsidP="00AB6643">
      <w:pPr>
        <w:widowControl w:val="0"/>
        <w:autoSpaceDE w:val="0"/>
        <w:autoSpaceDN w:val="0"/>
        <w:adjustRightInd w:val="0"/>
        <w:spacing w:line="240" w:lineRule="exact"/>
        <w:ind w:firstLine="720"/>
        <w:jc w:val="both"/>
      </w:pPr>
      <w:r w:rsidRPr="00E71B1D">
        <w:t xml:space="preserve">3. </w:t>
      </w:r>
      <w:proofErr w:type="gramStart"/>
      <w:r w:rsidRPr="00E71B1D">
        <w:t>Признание по решению суда закона Пермского края об установлении статуса муниципального образования недействующим до вступления в силу нового закона Пермского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roofErr w:type="gramEnd"/>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center"/>
        <w:rPr>
          <w:b/>
        </w:rPr>
      </w:pPr>
      <w:r w:rsidRPr="00E71B1D">
        <w:rPr>
          <w:b/>
        </w:rPr>
        <w:t xml:space="preserve">Глава </w:t>
      </w:r>
      <w:r w:rsidRPr="00E71B1D">
        <w:rPr>
          <w:b/>
          <w:lang w:val="en-US"/>
        </w:rPr>
        <w:t>V</w:t>
      </w:r>
      <w:r w:rsidRPr="00E71B1D">
        <w:rPr>
          <w:b/>
        </w:rPr>
        <w:t>. ЭКОНОМИЧЕСКАЯ ОСНОВА МЕСТНОГО САМОУПРАВЛЕНИЯ</w:t>
      </w:r>
    </w:p>
    <w:p w:rsidR="009518D9" w:rsidRPr="00E71B1D" w:rsidRDefault="009518D9" w:rsidP="00AB6643">
      <w:pPr>
        <w:widowControl w:val="0"/>
        <w:autoSpaceDE w:val="0"/>
        <w:autoSpaceDN w:val="0"/>
        <w:adjustRightInd w:val="0"/>
        <w:spacing w:line="240" w:lineRule="exact"/>
        <w:ind w:firstLine="720"/>
        <w:jc w:val="both"/>
        <w:rPr>
          <w:b/>
        </w:rPr>
      </w:pPr>
    </w:p>
    <w:p w:rsidR="009518D9" w:rsidRDefault="009518D9" w:rsidP="00AB6643">
      <w:pPr>
        <w:widowControl w:val="0"/>
        <w:autoSpaceDE w:val="0"/>
        <w:autoSpaceDN w:val="0"/>
        <w:adjustRightInd w:val="0"/>
        <w:spacing w:line="240" w:lineRule="exact"/>
        <w:ind w:firstLine="720"/>
        <w:jc w:val="both"/>
        <w:rPr>
          <w:b/>
        </w:rPr>
      </w:pPr>
      <w:r w:rsidRPr="00E71B1D">
        <w:rPr>
          <w:b/>
        </w:rPr>
        <w:t>Статья 5</w:t>
      </w:r>
      <w:r>
        <w:rPr>
          <w:b/>
        </w:rPr>
        <w:t>4</w:t>
      </w:r>
      <w:r w:rsidRPr="00E71B1D">
        <w:rPr>
          <w:b/>
        </w:rPr>
        <w:t>. Экономическая основа местного самоуправления</w:t>
      </w:r>
    </w:p>
    <w:p w:rsidR="0048430D" w:rsidRPr="00E71B1D" w:rsidRDefault="0048430D"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numPr>
          <w:ilvl w:val="0"/>
          <w:numId w:val="21"/>
        </w:numPr>
        <w:autoSpaceDE w:val="0"/>
        <w:autoSpaceDN w:val="0"/>
        <w:adjustRightInd w:val="0"/>
        <w:spacing w:line="240" w:lineRule="exact"/>
        <w:ind w:left="0" w:firstLine="720"/>
        <w:jc w:val="both"/>
      </w:pPr>
      <w:r w:rsidRPr="00E71B1D">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518D9" w:rsidRPr="00E71B1D" w:rsidRDefault="009518D9" w:rsidP="00AB6643">
      <w:pPr>
        <w:widowControl w:val="0"/>
        <w:numPr>
          <w:ilvl w:val="0"/>
          <w:numId w:val="21"/>
        </w:numPr>
        <w:autoSpaceDE w:val="0"/>
        <w:autoSpaceDN w:val="0"/>
        <w:adjustRightInd w:val="0"/>
        <w:spacing w:line="240" w:lineRule="exact"/>
        <w:ind w:left="0" w:firstLine="720"/>
        <w:jc w:val="both"/>
      </w:pPr>
      <w:r w:rsidRPr="00E71B1D">
        <w:t>Муниципальная собственность признается и защищается государством наравне с иными формами собственности.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5</w:t>
      </w:r>
      <w:r>
        <w:rPr>
          <w:b/>
        </w:rPr>
        <w:t>5</w:t>
      </w:r>
      <w:r w:rsidRPr="00E71B1D">
        <w:rPr>
          <w:b/>
        </w:rPr>
        <w:t>. Муниципальное имущество</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autoSpaceDE w:val="0"/>
        <w:autoSpaceDN w:val="0"/>
        <w:adjustRightInd w:val="0"/>
        <w:spacing w:line="240" w:lineRule="exact"/>
        <w:ind w:firstLine="720"/>
        <w:jc w:val="both"/>
        <w:outlineLvl w:val="2"/>
      </w:pPr>
      <w:r w:rsidRPr="00E71B1D">
        <w:t>1. В собственности поселения может находиться:</w:t>
      </w:r>
    </w:p>
    <w:p w:rsidR="009518D9" w:rsidRPr="00E71B1D" w:rsidRDefault="009518D9" w:rsidP="00AB6643">
      <w:pPr>
        <w:autoSpaceDE w:val="0"/>
        <w:autoSpaceDN w:val="0"/>
        <w:adjustRightInd w:val="0"/>
        <w:spacing w:line="240" w:lineRule="exact"/>
        <w:ind w:firstLine="720"/>
        <w:jc w:val="both"/>
        <w:outlineLvl w:val="2"/>
      </w:pPr>
      <w:r w:rsidRPr="00E71B1D">
        <w:t>имущество, предназначенное для решения вопросов местного значения;</w:t>
      </w:r>
    </w:p>
    <w:p w:rsidR="009518D9" w:rsidRPr="00E71B1D" w:rsidRDefault="009518D9" w:rsidP="00AB6643">
      <w:pPr>
        <w:autoSpaceDE w:val="0"/>
        <w:autoSpaceDN w:val="0"/>
        <w:adjustRightInd w:val="0"/>
        <w:spacing w:line="240" w:lineRule="exact"/>
        <w:ind w:firstLine="720"/>
        <w:jc w:val="both"/>
        <w:outlineLvl w:val="2"/>
      </w:pPr>
      <w:proofErr w:type="gramStart"/>
      <w:r w:rsidRPr="00E71B1D">
        <w:t xml:space="preserve">имущество, предназначенное для осуществления отдельных государственных полномочий, переданных органам местного самоуправления поселения федеральными законами и законами Пермской области,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3" w:history="1">
        <w:r w:rsidRPr="00E71B1D">
          <w:t>частью 4 статьи 15</w:t>
        </w:r>
      </w:hyperlink>
      <w:r w:rsidRPr="00E71B1D">
        <w:t xml:space="preserve"> Федерального закона от 06.10.2003 № 131-ФЗ «Об общих принципах организации местного самоуправления в Российской Федерации»;</w:t>
      </w:r>
      <w:proofErr w:type="gramEnd"/>
    </w:p>
    <w:p w:rsidR="009518D9" w:rsidRPr="00E71B1D" w:rsidRDefault="009518D9" w:rsidP="00AB6643">
      <w:pPr>
        <w:autoSpaceDE w:val="0"/>
        <w:autoSpaceDN w:val="0"/>
        <w:adjustRightInd w:val="0"/>
        <w:spacing w:line="240" w:lineRule="exact"/>
        <w:ind w:firstLine="720"/>
        <w:jc w:val="both"/>
        <w:outlineLvl w:val="2"/>
      </w:pPr>
      <w:r w:rsidRPr="00E71B1D">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E71B1D">
        <w:lastRenderedPageBreak/>
        <w:t>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9518D9" w:rsidRPr="00E71B1D" w:rsidRDefault="009518D9" w:rsidP="00AB6643">
      <w:pPr>
        <w:autoSpaceDE w:val="0"/>
        <w:autoSpaceDN w:val="0"/>
        <w:adjustRightInd w:val="0"/>
        <w:spacing w:line="240" w:lineRule="exact"/>
        <w:ind w:firstLine="720"/>
        <w:jc w:val="both"/>
        <w:outlineLvl w:val="2"/>
      </w:pPr>
      <w:r w:rsidRPr="00E71B1D">
        <w:t xml:space="preserve">имущество, необходимое для решения вопросов, право </w:t>
      </w:r>
      <w:proofErr w:type="gramStart"/>
      <w:r w:rsidRPr="00E71B1D">
        <w:t>решения</w:t>
      </w:r>
      <w:proofErr w:type="gramEnd"/>
      <w:r w:rsidRPr="00E71B1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518D9" w:rsidRPr="00E71B1D" w:rsidRDefault="009518D9" w:rsidP="00AB6643">
      <w:pPr>
        <w:autoSpaceDE w:val="0"/>
        <w:autoSpaceDN w:val="0"/>
        <w:adjustRightInd w:val="0"/>
        <w:spacing w:line="240" w:lineRule="exact"/>
        <w:ind w:firstLine="720"/>
        <w:jc w:val="both"/>
        <w:outlineLvl w:val="2"/>
      </w:pPr>
      <w:r w:rsidRPr="00E71B1D">
        <w:t>2. Для решения вопросов местного значения в собственности поселения могут находиться:</w:t>
      </w:r>
    </w:p>
    <w:p w:rsidR="009518D9" w:rsidRPr="00E71B1D" w:rsidRDefault="009518D9" w:rsidP="00AB6643">
      <w:pPr>
        <w:autoSpaceDE w:val="0"/>
        <w:autoSpaceDN w:val="0"/>
        <w:adjustRightInd w:val="0"/>
        <w:spacing w:line="240" w:lineRule="exact"/>
        <w:ind w:firstLine="720"/>
        <w:jc w:val="both"/>
        <w:outlineLvl w:val="2"/>
      </w:pPr>
      <w:r w:rsidRPr="00E71B1D">
        <w:t>1) имущество, предназначенное для электро-, тепл</w:t>
      </w:r>
      <w:proofErr w:type="gramStart"/>
      <w:r w:rsidRPr="00E71B1D">
        <w:t>о-</w:t>
      </w:r>
      <w:proofErr w:type="gramEnd"/>
      <w:r w:rsidRPr="00E71B1D">
        <w:t>, газо- и водоснабжения населения, водоотведения, снабжения населения топливом, для освещения улиц населенных пунктов поселения;</w:t>
      </w:r>
    </w:p>
    <w:p w:rsidR="009518D9" w:rsidRPr="00E71B1D" w:rsidRDefault="009518D9" w:rsidP="00AB6643">
      <w:pPr>
        <w:autoSpaceDE w:val="0"/>
        <w:autoSpaceDN w:val="0"/>
        <w:adjustRightInd w:val="0"/>
        <w:spacing w:line="240" w:lineRule="exact"/>
        <w:ind w:firstLine="720"/>
        <w:jc w:val="both"/>
        <w:outlineLvl w:val="2"/>
      </w:pPr>
      <w:r w:rsidRPr="00E71B1D">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518D9" w:rsidRPr="00E71B1D" w:rsidRDefault="009518D9" w:rsidP="00AB6643">
      <w:pPr>
        <w:autoSpaceDE w:val="0"/>
        <w:autoSpaceDN w:val="0"/>
        <w:adjustRightInd w:val="0"/>
        <w:spacing w:line="240" w:lineRule="exact"/>
        <w:ind w:firstLine="720"/>
        <w:jc w:val="both"/>
        <w:outlineLvl w:val="2"/>
      </w:pPr>
      <w:r w:rsidRPr="00E71B1D">
        <w:t>3) имущество, предназначенное для организации охраны общественного порядка в границах поселения;</w:t>
      </w:r>
    </w:p>
    <w:p w:rsidR="009518D9" w:rsidRPr="00E71B1D" w:rsidRDefault="009518D9" w:rsidP="00AB6643">
      <w:pPr>
        <w:autoSpaceDE w:val="0"/>
        <w:autoSpaceDN w:val="0"/>
        <w:adjustRightInd w:val="0"/>
        <w:spacing w:line="240" w:lineRule="exact"/>
        <w:ind w:firstLine="720"/>
        <w:jc w:val="both"/>
        <w:outlineLvl w:val="2"/>
      </w:pPr>
      <w:r w:rsidRPr="00E71B1D">
        <w:t>4)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518D9" w:rsidRPr="00E71B1D" w:rsidRDefault="009518D9" w:rsidP="00AB6643">
      <w:pPr>
        <w:autoSpaceDE w:val="0"/>
        <w:autoSpaceDN w:val="0"/>
        <w:adjustRightInd w:val="0"/>
        <w:spacing w:line="240" w:lineRule="exact"/>
        <w:ind w:firstLine="720"/>
        <w:jc w:val="both"/>
        <w:outlineLvl w:val="2"/>
      </w:pPr>
      <w:r w:rsidRPr="00E71B1D">
        <w:t>5) пассажирский транспорт и другое имущество, предназначенные для транспортного обслуживания населения в границах поселения;</w:t>
      </w:r>
    </w:p>
    <w:p w:rsidR="009518D9" w:rsidRPr="00E71B1D" w:rsidRDefault="009518D9" w:rsidP="00AB6643">
      <w:pPr>
        <w:autoSpaceDE w:val="0"/>
        <w:autoSpaceDN w:val="0"/>
        <w:adjustRightInd w:val="0"/>
        <w:spacing w:line="240" w:lineRule="exact"/>
        <w:ind w:firstLine="720"/>
        <w:jc w:val="both"/>
        <w:outlineLvl w:val="2"/>
      </w:pPr>
      <w:r w:rsidRPr="00E71B1D">
        <w:t>6) имущество, предназначенное для предупреждения и ликвидации последствий чрезвычайных ситуаций в границах поселения;</w:t>
      </w:r>
    </w:p>
    <w:p w:rsidR="009518D9" w:rsidRPr="00E71B1D" w:rsidRDefault="009518D9" w:rsidP="00AB6643">
      <w:pPr>
        <w:autoSpaceDE w:val="0"/>
        <w:autoSpaceDN w:val="0"/>
        <w:adjustRightInd w:val="0"/>
        <w:spacing w:line="240" w:lineRule="exact"/>
        <w:ind w:firstLine="720"/>
        <w:jc w:val="both"/>
        <w:outlineLvl w:val="2"/>
      </w:pPr>
      <w:r w:rsidRPr="00E71B1D">
        <w:t>7) имущество, предназначенное для обеспечения первичных мер пожарной безопасности;</w:t>
      </w:r>
    </w:p>
    <w:p w:rsidR="009518D9" w:rsidRPr="00E71B1D" w:rsidRDefault="009518D9" w:rsidP="00AB6643">
      <w:pPr>
        <w:autoSpaceDE w:val="0"/>
        <w:autoSpaceDN w:val="0"/>
        <w:adjustRightInd w:val="0"/>
        <w:spacing w:line="240" w:lineRule="exact"/>
        <w:ind w:firstLine="720"/>
        <w:jc w:val="both"/>
        <w:outlineLvl w:val="2"/>
      </w:pPr>
      <w:r w:rsidRPr="00E71B1D">
        <w:t>8) имущество библиотек поселения;</w:t>
      </w:r>
    </w:p>
    <w:p w:rsidR="009518D9" w:rsidRPr="00E71B1D" w:rsidRDefault="009518D9" w:rsidP="00AB6643">
      <w:pPr>
        <w:autoSpaceDE w:val="0"/>
        <w:autoSpaceDN w:val="0"/>
        <w:adjustRightInd w:val="0"/>
        <w:spacing w:line="240" w:lineRule="exact"/>
        <w:ind w:firstLine="720"/>
        <w:jc w:val="both"/>
        <w:outlineLvl w:val="2"/>
      </w:pPr>
      <w:r w:rsidRPr="00E71B1D">
        <w:t>9) имущество, предназначенное для организации досуга и обеспечения жителей поселения услугами организаций культуры;</w:t>
      </w:r>
    </w:p>
    <w:p w:rsidR="009518D9" w:rsidRPr="00E71B1D" w:rsidRDefault="009518D9" w:rsidP="00AB6643">
      <w:pPr>
        <w:autoSpaceDE w:val="0"/>
        <w:autoSpaceDN w:val="0"/>
        <w:adjustRightInd w:val="0"/>
        <w:spacing w:line="240" w:lineRule="exact"/>
        <w:ind w:firstLine="720"/>
        <w:jc w:val="both"/>
        <w:outlineLvl w:val="2"/>
      </w:pPr>
      <w:r w:rsidRPr="00E71B1D">
        <w:t>10) объекты культурного наследия (памятники истории и культуры) местного (муниципального) значения, расположенные в границах поселения;</w:t>
      </w:r>
    </w:p>
    <w:p w:rsidR="009518D9" w:rsidRPr="00E71B1D" w:rsidRDefault="009518D9" w:rsidP="00AB6643">
      <w:pPr>
        <w:autoSpaceDE w:val="0"/>
        <w:autoSpaceDN w:val="0"/>
        <w:adjustRightInd w:val="0"/>
        <w:spacing w:line="240" w:lineRule="exact"/>
        <w:ind w:firstLine="720"/>
        <w:jc w:val="both"/>
        <w:outlineLvl w:val="2"/>
      </w:pPr>
      <w:r w:rsidRPr="00E71B1D">
        <w:t>11) имущество, предназначенное для развития на территории поселения физической культуры и массового спорта;</w:t>
      </w:r>
    </w:p>
    <w:p w:rsidR="009518D9" w:rsidRPr="00E71B1D" w:rsidRDefault="009518D9" w:rsidP="00AB6643">
      <w:pPr>
        <w:autoSpaceDE w:val="0"/>
        <w:autoSpaceDN w:val="0"/>
        <w:adjustRightInd w:val="0"/>
        <w:spacing w:line="240" w:lineRule="exact"/>
        <w:ind w:firstLine="720"/>
        <w:jc w:val="both"/>
        <w:outlineLvl w:val="2"/>
      </w:pPr>
      <w:r w:rsidRPr="00E71B1D">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518D9" w:rsidRPr="00E71B1D" w:rsidRDefault="009518D9" w:rsidP="00AB6643">
      <w:pPr>
        <w:autoSpaceDE w:val="0"/>
        <w:autoSpaceDN w:val="0"/>
        <w:adjustRightInd w:val="0"/>
        <w:spacing w:line="240" w:lineRule="exact"/>
        <w:ind w:firstLine="720"/>
        <w:jc w:val="both"/>
        <w:outlineLvl w:val="2"/>
      </w:pPr>
      <w:r w:rsidRPr="00E71B1D">
        <w:t>13) имущество, предназначенное для сбора и вывоза бытовых отходов и мусора;</w:t>
      </w:r>
    </w:p>
    <w:p w:rsidR="009518D9" w:rsidRPr="00E71B1D" w:rsidRDefault="009518D9" w:rsidP="00AB6643">
      <w:pPr>
        <w:autoSpaceDE w:val="0"/>
        <w:autoSpaceDN w:val="0"/>
        <w:adjustRightInd w:val="0"/>
        <w:spacing w:line="240" w:lineRule="exact"/>
        <w:ind w:firstLine="720"/>
        <w:jc w:val="both"/>
        <w:outlineLvl w:val="2"/>
      </w:pPr>
      <w:r w:rsidRPr="00E71B1D">
        <w:t>14) имущество, включая земельные участки, предназначенное для организации ритуальных услуг и содержания мест захоронения;</w:t>
      </w:r>
    </w:p>
    <w:p w:rsidR="009518D9" w:rsidRPr="00E71B1D" w:rsidRDefault="009518D9" w:rsidP="00AB6643">
      <w:pPr>
        <w:autoSpaceDE w:val="0"/>
        <w:autoSpaceDN w:val="0"/>
        <w:adjustRightInd w:val="0"/>
        <w:spacing w:line="240" w:lineRule="exact"/>
        <w:ind w:firstLine="720"/>
        <w:jc w:val="both"/>
        <w:outlineLvl w:val="2"/>
      </w:pPr>
      <w:r w:rsidRPr="00E71B1D">
        <w:t>15) имущество, предназначенное для официального опубликования (обнародования) муниципальных правовых актов, иной официальной информации;</w:t>
      </w:r>
    </w:p>
    <w:p w:rsidR="009518D9" w:rsidRPr="00E71B1D" w:rsidRDefault="009518D9" w:rsidP="00AB6643">
      <w:pPr>
        <w:autoSpaceDE w:val="0"/>
        <w:autoSpaceDN w:val="0"/>
        <w:adjustRightInd w:val="0"/>
        <w:spacing w:line="240" w:lineRule="exact"/>
        <w:ind w:firstLine="720"/>
        <w:jc w:val="both"/>
        <w:outlineLvl w:val="2"/>
      </w:pPr>
      <w:r w:rsidRPr="00E71B1D">
        <w:t>16) земельные участки, отнесенные к муниципальной собственности поселения в соответствии с федеральными законами;</w:t>
      </w:r>
    </w:p>
    <w:p w:rsidR="009518D9" w:rsidRPr="00E71B1D" w:rsidRDefault="009518D9" w:rsidP="00AB6643">
      <w:pPr>
        <w:autoSpaceDE w:val="0"/>
        <w:autoSpaceDN w:val="0"/>
        <w:adjustRightInd w:val="0"/>
        <w:spacing w:line="240" w:lineRule="exact"/>
        <w:ind w:firstLine="720"/>
        <w:jc w:val="both"/>
        <w:outlineLvl w:val="2"/>
      </w:pPr>
      <w:r w:rsidRPr="00E71B1D">
        <w:t>17) пруды, обводненные карьеры на территории поселения;</w:t>
      </w:r>
    </w:p>
    <w:p w:rsidR="009518D9" w:rsidRPr="00E71B1D" w:rsidRDefault="009518D9" w:rsidP="00AB6643">
      <w:pPr>
        <w:autoSpaceDE w:val="0"/>
        <w:autoSpaceDN w:val="0"/>
        <w:adjustRightInd w:val="0"/>
        <w:spacing w:line="240" w:lineRule="exact"/>
        <w:ind w:firstLine="720"/>
        <w:jc w:val="both"/>
        <w:outlineLvl w:val="2"/>
      </w:pPr>
      <w:r w:rsidRPr="00E71B1D">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518D9" w:rsidRPr="00E71B1D" w:rsidRDefault="009518D9" w:rsidP="00AB6643">
      <w:pPr>
        <w:autoSpaceDE w:val="0"/>
        <w:autoSpaceDN w:val="0"/>
        <w:adjustRightInd w:val="0"/>
        <w:spacing w:line="240" w:lineRule="exact"/>
        <w:ind w:firstLine="720"/>
        <w:jc w:val="both"/>
        <w:outlineLvl w:val="2"/>
      </w:pPr>
      <w:r w:rsidRPr="00E71B1D">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518D9" w:rsidRPr="00E71B1D" w:rsidRDefault="009518D9" w:rsidP="00AB6643">
      <w:pPr>
        <w:autoSpaceDE w:val="0"/>
        <w:autoSpaceDN w:val="0"/>
        <w:adjustRightInd w:val="0"/>
        <w:spacing w:line="240" w:lineRule="exact"/>
        <w:ind w:firstLine="720"/>
        <w:jc w:val="both"/>
        <w:outlineLvl w:val="2"/>
      </w:pPr>
      <w:r w:rsidRPr="00E71B1D">
        <w:t>20) имущество, предназначенное для обеспечения безопасности людей на водных объектах, охраны их жизни и здоровья;</w:t>
      </w:r>
    </w:p>
    <w:p w:rsidR="009518D9" w:rsidRPr="00E71B1D" w:rsidRDefault="009518D9" w:rsidP="00AB6643">
      <w:pPr>
        <w:autoSpaceDE w:val="0"/>
        <w:autoSpaceDN w:val="0"/>
        <w:adjustRightInd w:val="0"/>
        <w:spacing w:line="240" w:lineRule="exact"/>
        <w:ind w:firstLine="720"/>
        <w:jc w:val="both"/>
        <w:outlineLvl w:val="2"/>
      </w:pPr>
      <w:r w:rsidRPr="00E71B1D">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518D9" w:rsidRPr="00E71B1D" w:rsidRDefault="009518D9" w:rsidP="00AB6643">
      <w:pPr>
        <w:autoSpaceDE w:val="0"/>
        <w:autoSpaceDN w:val="0"/>
        <w:adjustRightInd w:val="0"/>
        <w:spacing w:line="240" w:lineRule="exact"/>
        <w:ind w:firstLine="720"/>
        <w:jc w:val="both"/>
        <w:outlineLvl w:val="2"/>
      </w:pPr>
      <w:r w:rsidRPr="00E71B1D">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518D9" w:rsidRPr="00E71B1D" w:rsidRDefault="009518D9" w:rsidP="00AB6643">
      <w:pPr>
        <w:autoSpaceDE w:val="0"/>
        <w:autoSpaceDN w:val="0"/>
        <w:adjustRightInd w:val="0"/>
        <w:spacing w:line="240" w:lineRule="exact"/>
        <w:ind w:firstLine="720"/>
        <w:jc w:val="both"/>
        <w:outlineLvl w:val="2"/>
      </w:pPr>
      <w:r w:rsidRPr="00E71B1D">
        <w:t>3.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9518D9" w:rsidRPr="00E71B1D" w:rsidRDefault="009518D9" w:rsidP="00AB6643">
      <w:pPr>
        <w:autoSpaceDE w:val="0"/>
        <w:autoSpaceDN w:val="0"/>
        <w:adjustRightInd w:val="0"/>
        <w:spacing w:line="240" w:lineRule="exact"/>
        <w:ind w:firstLine="720"/>
        <w:jc w:val="both"/>
        <w:outlineLvl w:val="2"/>
      </w:pPr>
      <w:r w:rsidRPr="00E71B1D">
        <w:lastRenderedPageBreak/>
        <w:t>4. В случая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18D9" w:rsidRPr="00E71B1D" w:rsidRDefault="009518D9" w:rsidP="00AB6643">
      <w:pPr>
        <w:autoSpaceDE w:val="0"/>
        <w:autoSpaceDN w:val="0"/>
        <w:adjustRightInd w:val="0"/>
        <w:spacing w:line="240" w:lineRule="exact"/>
        <w:ind w:firstLine="720"/>
        <w:jc w:val="both"/>
        <w:outlineLvl w:val="2"/>
      </w:pPr>
    </w:p>
    <w:p w:rsidR="009518D9" w:rsidRPr="00E71B1D" w:rsidRDefault="009518D9" w:rsidP="00AB6643">
      <w:pPr>
        <w:autoSpaceDE w:val="0"/>
        <w:autoSpaceDN w:val="0"/>
        <w:adjustRightInd w:val="0"/>
        <w:spacing w:line="240" w:lineRule="exact"/>
        <w:ind w:firstLine="720"/>
        <w:jc w:val="both"/>
        <w:outlineLvl w:val="2"/>
        <w:rPr>
          <w:b/>
        </w:rPr>
      </w:pPr>
      <w:r w:rsidRPr="00E71B1D">
        <w:rPr>
          <w:b/>
        </w:rPr>
        <w:t>Статья 5</w:t>
      </w:r>
      <w:r>
        <w:rPr>
          <w:b/>
        </w:rPr>
        <w:t>6</w:t>
      </w:r>
      <w:r w:rsidRPr="00E71B1D">
        <w:rPr>
          <w:b/>
        </w:rPr>
        <w:t>. Владение, пользование и распоряжение муниципальным имуществом</w:t>
      </w:r>
    </w:p>
    <w:p w:rsidR="009518D9" w:rsidRPr="00E71B1D" w:rsidRDefault="009518D9" w:rsidP="00AB6643">
      <w:pPr>
        <w:autoSpaceDE w:val="0"/>
        <w:autoSpaceDN w:val="0"/>
        <w:adjustRightInd w:val="0"/>
        <w:spacing w:line="240" w:lineRule="exact"/>
        <w:ind w:firstLine="720"/>
        <w:jc w:val="both"/>
        <w:outlineLvl w:val="2"/>
        <w:rPr>
          <w:b/>
        </w:rPr>
      </w:pPr>
    </w:p>
    <w:p w:rsidR="009518D9" w:rsidRPr="00E71B1D" w:rsidRDefault="009518D9" w:rsidP="00AB6643">
      <w:pPr>
        <w:widowControl w:val="0"/>
        <w:autoSpaceDE w:val="0"/>
        <w:autoSpaceDN w:val="0"/>
        <w:adjustRightInd w:val="0"/>
        <w:spacing w:line="240" w:lineRule="exact"/>
        <w:ind w:firstLine="720"/>
        <w:jc w:val="both"/>
      </w:pPr>
      <w:r w:rsidRPr="00E71B1D">
        <w:t xml:space="preserve">1. Органы местного самоуправления от имени поселения владеют, пользуются и распоряжаются муниципальным имуществом в соответствии с </w:t>
      </w:r>
      <w:hyperlink r:id="rId64" w:history="1">
        <w:r w:rsidRPr="00E71B1D">
          <w:t>Конституцией</w:t>
        </w:r>
      </w:hyperlink>
      <w:r w:rsidRPr="00E71B1D">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18D9" w:rsidRPr="00E71B1D" w:rsidRDefault="009518D9" w:rsidP="00AB6643">
      <w:pPr>
        <w:autoSpaceDE w:val="0"/>
        <w:autoSpaceDN w:val="0"/>
        <w:adjustRightInd w:val="0"/>
        <w:spacing w:line="240" w:lineRule="exact"/>
        <w:ind w:firstLine="720"/>
        <w:jc w:val="both"/>
        <w:outlineLvl w:val="2"/>
      </w:pPr>
      <w:r w:rsidRPr="00E71B1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518D9" w:rsidRPr="00E71B1D" w:rsidRDefault="009518D9" w:rsidP="00AB6643">
      <w:pPr>
        <w:spacing w:line="240" w:lineRule="exact"/>
        <w:ind w:firstLine="720"/>
        <w:jc w:val="both"/>
      </w:pPr>
      <w:r w:rsidRPr="00E71B1D">
        <w:t xml:space="preserve">4. </w:t>
      </w:r>
      <w:proofErr w:type="spellStart"/>
      <w:r w:rsidRPr="00E71B1D">
        <w:t>Сарсинское</w:t>
      </w:r>
      <w:proofErr w:type="spellEnd"/>
      <w:r w:rsidRPr="00E71B1D">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518D9" w:rsidRPr="00E71B1D" w:rsidRDefault="009518D9" w:rsidP="00AB6643">
      <w:pPr>
        <w:spacing w:line="240" w:lineRule="exact"/>
        <w:ind w:firstLine="720"/>
        <w:jc w:val="both"/>
      </w:pPr>
      <w:r w:rsidRPr="00E71B1D">
        <w:t>5.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определяется Думой городского поселения в соответствии с действующим законодательством и настоящим Уставом.</w:t>
      </w:r>
    </w:p>
    <w:p w:rsidR="009518D9" w:rsidRPr="00E71B1D" w:rsidRDefault="009518D9" w:rsidP="00AB6643">
      <w:pPr>
        <w:spacing w:line="240" w:lineRule="exact"/>
        <w:ind w:firstLine="720"/>
        <w:jc w:val="both"/>
      </w:pPr>
      <w:r w:rsidRPr="00E71B1D">
        <w:t>6. Решения о создании, реорганизации и ликвидации муниципальных предприятий и учреждений принимаются местной администрацией.</w:t>
      </w:r>
    </w:p>
    <w:p w:rsidR="009518D9" w:rsidRPr="00E71B1D" w:rsidRDefault="009518D9" w:rsidP="00AB6643">
      <w:pPr>
        <w:spacing w:line="240" w:lineRule="exact"/>
        <w:ind w:firstLine="720"/>
        <w:jc w:val="both"/>
      </w:pPr>
      <w:r w:rsidRPr="00E71B1D">
        <w:t>7. Функции и полномочия учредителя в отношении муниципальных предприятий и учреждений осуществляет от имени городского поселения местная администрация. Глава городского поселения, постановлением администрации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не реже одного раза в год заслушивает отчеты об их деятельности.</w:t>
      </w:r>
    </w:p>
    <w:p w:rsidR="009518D9" w:rsidRPr="00E71B1D" w:rsidRDefault="009518D9" w:rsidP="00AB6643">
      <w:pPr>
        <w:spacing w:line="240" w:lineRule="exact"/>
        <w:ind w:firstLine="720"/>
        <w:jc w:val="both"/>
      </w:pPr>
      <w:r w:rsidRPr="00E71B1D">
        <w:t>8. Дума городского поселения вправе заслушивать отчеты о деятельности муниципальных предприятий и учреждений по мере необходимости.</w:t>
      </w:r>
    </w:p>
    <w:p w:rsidR="009518D9" w:rsidRPr="00E71B1D" w:rsidRDefault="009518D9" w:rsidP="00AB6643">
      <w:pPr>
        <w:spacing w:line="240" w:lineRule="exact"/>
        <w:ind w:firstLine="720"/>
        <w:jc w:val="both"/>
      </w:pPr>
      <w:r w:rsidRPr="00E71B1D">
        <w:t xml:space="preserve">9. Органы местного самоуправления от имени </w:t>
      </w:r>
      <w:proofErr w:type="spellStart"/>
      <w:r w:rsidRPr="00E71B1D">
        <w:t>Сарсинского</w:t>
      </w:r>
      <w:proofErr w:type="spellEnd"/>
      <w:r w:rsidRPr="00E71B1D">
        <w:t xml:space="preserve"> городского поселения </w:t>
      </w:r>
      <w:proofErr w:type="spellStart"/>
      <w:r w:rsidRPr="00E71B1D">
        <w:t>субсидиарно</w:t>
      </w:r>
      <w:proofErr w:type="spellEnd"/>
      <w:r w:rsidRPr="00E71B1D">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8430D" w:rsidRDefault="0048430D" w:rsidP="00AB6643">
      <w:pPr>
        <w:autoSpaceDE w:val="0"/>
        <w:autoSpaceDN w:val="0"/>
        <w:adjustRightInd w:val="0"/>
        <w:spacing w:line="240" w:lineRule="exact"/>
        <w:ind w:firstLine="720"/>
        <w:jc w:val="both"/>
        <w:outlineLvl w:val="2"/>
        <w:rPr>
          <w:b/>
        </w:rPr>
      </w:pPr>
    </w:p>
    <w:p w:rsidR="009518D9" w:rsidRPr="00E71B1D" w:rsidRDefault="009518D9" w:rsidP="00AB6643">
      <w:pPr>
        <w:autoSpaceDE w:val="0"/>
        <w:autoSpaceDN w:val="0"/>
        <w:adjustRightInd w:val="0"/>
        <w:spacing w:line="240" w:lineRule="exact"/>
        <w:ind w:firstLine="720"/>
        <w:jc w:val="both"/>
        <w:outlineLvl w:val="2"/>
        <w:rPr>
          <w:b/>
        </w:rPr>
      </w:pPr>
      <w:r w:rsidRPr="00E71B1D">
        <w:rPr>
          <w:b/>
        </w:rPr>
        <w:t>Статья 5</w:t>
      </w:r>
      <w:r>
        <w:rPr>
          <w:b/>
        </w:rPr>
        <w:t>7</w:t>
      </w:r>
      <w:r w:rsidRPr="00E71B1D">
        <w:rPr>
          <w:b/>
        </w:rPr>
        <w:t xml:space="preserve">. Местный бюджет </w:t>
      </w:r>
    </w:p>
    <w:p w:rsidR="009518D9" w:rsidRPr="00E71B1D" w:rsidRDefault="009518D9" w:rsidP="00AB6643">
      <w:pPr>
        <w:autoSpaceDE w:val="0"/>
        <w:autoSpaceDN w:val="0"/>
        <w:adjustRightInd w:val="0"/>
        <w:spacing w:line="240" w:lineRule="exact"/>
        <w:ind w:firstLine="720"/>
        <w:jc w:val="both"/>
        <w:outlineLvl w:val="2"/>
        <w:rPr>
          <w:b/>
        </w:rPr>
      </w:pPr>
    </w:p>
    <w:p w:rsidR="009518D9" w:rsidRPr="00E71B1D" w:rsidRDefault="009518D9" w:rsidP="00AB6643">
      <w:pPr>
        <w:numPr>
          <w:ilvl w:val="0"/>
          <w:numId w:val="23"/>
        </w:numPr>
        <w:autoSpaceDE w:val="0"/>
        <w:autoSpaceDN w:val="0"/>
        <w:adjustRightInd w:val="0"/>
        <w:spacing w:line="240" w:lineRule="exact"/>
        <w:ind w:left="0" w:firstLine="720"/>
        <w:jc w:val="both"/>
        <w:outlineLvl w:val="2"/>
      </w:pPr>
      <w:proofErr w:type="spellStart"/>
      <w:r w:rsidRPr="00E71B1D">
        <w:t>Сарсинское</w:t>
      </w:r>
      <w:proofErr w:type="spellEnd"/>
      <w:r w:rsidRPr="00E71B1D">
        <w:t xml:space="preserve"> городское поселение имеет собственный бюджет (местный бюджет).</w:t>
      </w:r>
    </w:p>
    <w:p w:rsidR="009518D9" w:rsidRPr="00E71B1D" w:rsidRDefault="009518D9" w:rsidP="00AB6643">
      <w:pPr>
        <w:numPr>
          <w:ilvl w:val="0"/>
          <w:numId w:val="23"/>
        </w:numPr>
        <w:autoSpaceDE w:val="0"/>
        <w:autoSpaceDN w:val="0"/>
        <w:adjustRightInd w:val="0"/>
        <w:spacing w:line="240" w:lineRule="exact"/>
        <w:ind w:left="0" w:firstLine="720"/>
        <w:jc w:val="both"/>
        <w:outlineLvl w:val="2"/>
      </w:pPr>
      <w:r w:rsidRPr="00E71B1D">
        <w:t>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9518D9" w:rsidRPr="00E71B1D" w:rsidRDefault="009518D9" w:rsidP="00AB6643">
      <w:pPr>
        <w:numPr>
          <w:ilvl w:val="0"/>
          <w:numId w:val="23"/>
        </w:numPr>
        <w:tabs>
          <w:tab w:val="left" w:pos="518"/>
        </w:tabs>
        <w:autoSpaceDE w:val="0"/>
        <w:autoSpaceDN w:val="0"/>
        <w:adjustRightInd w:val="0"/>
        <w:spacing w:line="240" w:lineRule="exact"/>
        <w:ind w:left="0" w:firstLine="720"/>
        <w:jc w:val="both"/>
        <w:outlineLvl w:val="2"/>
      </w:pPr>
      <w:r w:rsidRPr="00E71B1D">
        <w:t xml:space="preserve">Формирование, утверждение, исполнение местного бюджета и </w:t>
      </w:r>
      <w:proofErr w:type="gramStart"/>
      <w:r w:rsidRPr="00E71B1D">
        <w:t>контроль за</w:t>
      </w:r>
      <w:proofErr w:type="gramEnd"/>
      <w:r w:rsidRPr="00E71B1D">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w:t>
      </w:r>
      <w:r w:rsidRPr="00E71B1D">
        <w:lastRenderedPageBreak/>
        <w:t>самоуправления в Российской Федерации», а также принимаемыми в соответствии с ними законами Пермского края.</w:t>
      </w:r>
    </w:p>
    <w:p w:rsidR="009518D9" w:rsidRPr="00E71B1D" w:rsidRDefault="009518D9" w:rsidP="00AB6643">
      <w:pPr>
        <w:numPr>
          <w:ilvl w:val="0"/>
          <w:numId w:val="23"/>
        </w:numPr>
        <w:autoSpaceDE w:val="0"/>
        <w:autoSpaceDN w:val="0"/>
        <w:adjustRightInd w:val="0"/>
        <w:spacing w:line="240" w:lineRule="exact"/>
        <w:ind w:left="0" w:firstLine="720"/>
        <w:jc w:val="both"/>
        <w:outlineLvl w:val="2"/>
      </w:pPr>
      <w:proofErr w:type="gramStart"/>
      <w:r w:rsidRPr="00E71B1D">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Пермского края, а также осуществляемые за счет указанных доходов и субвенций соответствующие расходы местного бюджета.</w:t>
      </w:r>
      <w:proofErr w:type="gramEnd"/>
    </w:p>
    <w:p w:rsidR="009518D9" w:rsidRPr="00E71B1D" w:rsidRDefault="009518D9" w:rsidP="00AB6643">
      <w:pPr>
        <w:numPr>
          <w:ilvl w:val="0"/>
          <w:numId w:val="23"/>
        </w:numPr>
        <w:autoSpaceDE w:val="0"/>
        <w:autoSpaceDN w:val="0"/>
        <w:adjustRightInd w:val="0"/>
        <w:spacing w:line="240" w:lineRule="exact"/>
        <w:ind w:left="0" w:firstLine="720"/>
        <w:jc w:val="both"/>
        <w:outlineLvl w:val="2"/>
      </w:pPr>
      <w:r w:rsidRPr="00E71B1D">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518D9" w:rsidRPr="00E71B1D" w:rsidRDefault="009518D9" w:rsidP="00AB6643">
      <w:pPr>
        <w:autoSpaceDE w:val="0"/>
        <w:autoSpaceDN w:val="0"/>
        <w:adjustRightInd w:val="0"/>
        <w:spacing w:line="240" w:lineRule="exact"/>
        <w:ind w:firstLine="720"/>
        <w:jc w:val="both"/>
        <w:outlineLvl w:val="2"/>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Статья 5</w:t>
      </w:r>
      <w:r>
        <w:rPr>
          <w:b/>
        </w:rPr>
        <w:t>8</w:t>
      </w:r>
      <w:r w:rsidRPr="00E71B1D">
        <w:rPr>
          <w:b/>
        </w:rPr>
        <w:t xml:space="preserve">. Составление, рассмотрение проекта и утверждение </w:t>
      </w:r>
      <w:r>
        <w:rPr>
          <w:b/>
        </w:rPr>
        <w:t xml:space="preserve">местного </w:t>
      </w:r>
      <w:r w:rsidRPr="00E71B1D">
        <w:rPr>
          <w:b/>
        </w:rPr>
        <w:t>бюджета</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518D9" w:rsidRPr="00E71B1D" w:rsidRDefault="009518D9" w:rsidP="00AB6643">
      <w:pPr>
        <w:widowControl w:val="0"/>
        <w:autoSpaceDE w:val="0"/>
        <w:autoSpaceDN w:val="0"/>
        <w:adjustRightInd w:val="0"/>
        <w:spacing w:line="240" w:lineRule="exact"/>
        <w:ind w:firstLine="720"/>
        <w:jc w:val="both"/>
      </w:pPr>
      <w:r w:rsidRPr="00E71B1D">
        <w:t>2. Проект местного бюджета составляется в порядке, установленном местной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3. Проект местного бюджета вносится на рассмотрение Думы городского поселения главой городского поселения в срок, установленный решением Думы городского поселения о бюджетном процессе в поселении, но не позднее 15 ноября текущего года.</w:t>
      </w:r>
    </w:p>
    <w:p w:rsidR="009518D9" w:rsidRPr="00E71B1D" w:rsidRDefault="009518D9" w:rsidP="00AB6643">
      <w:pPr>
        <w:widowControl w:val="0"/>
        <w:autoSpaceDE w:val="0"/>
        <w:autoSpaceDN w:val="0"/>
        <w:adjustRightInd w:val="0"/>
        <w:spacing w:line="240" w:lineRule="exact"/>
        <w:ind w:firstLine="720"/>
        <w:jc w:val="both"/>
      </w:pPr>
      <w:r w:rsidRPr="00E71B1D">
        <w:t xml:space="preserve">4. Проект </w:t>
      </w:r>
      <w:r>
        <w:t xml:space="preserve">местного </w:t>
      </w:r>
      <w:r w:rsidRPr="00E71B1D">
        <w:t>бюджета и отчет о его исполнении выносятся на публичные слушания в порядке, предусмотренном нормативным правовым актом Думы городского поселения.</w:t>
      </w:r>
    </w:p>
    <w:p w:rsidR="009518D9" w:rsidRPr="00E71B1D" w:rsidRDefault="009518D9" w:rsidP="00AB6643">
      <w:pPr>
        <w:widowControl w:val="0"/>
        <w:autoSpaceDE w:val="0"/>
        <w:autoSpaceDN w:val="0"/>
        <w:adjustRightInd w:val="0"/>
        <w:spacing w:line="240" w:lineRule="exact"/>
        <w:ind w:firstLine="720"/>
        <w:jc w:val="both"/>
      </w:pPr>
      <w:r w:rsidRPr="00E71B1D">
        <w:t xml:space="preserve">5. </w:t>
      </w:r>
      <w:r>
        <w:t>Местный б</w:t>
      </w:r>
      <w:r w:rsidRPr="00E71B1D">
        <w:t>юджет утверждается решением Думы</w:t>
      </w:r>
      <w:r>
        <w:t xml:space="preserve"> городского поселения</w:t>
      </w:r>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 xml:space="preserve">6. </w:t>
      </w:r>
      <w:proofErr w:type="gramStart"/>
      <w:r w:rsidRPr="00E71B1D">
        <w:t xml:space="preserve">Порядок рассмотрения проекта </w:t>
      </w:r>
      <w:r>
        <w:t xml:space="preserve">местного </w:t>
      </w:r>
      <w:r w:rsidRPr="00E71B1D">
        <w:t xml:space="preserve">бюджета и его утверждения, внесения изменений в решение о </w:t>
      </w:r>
      <w:r>
        <w:t xml:space="preserve">местном </w:t>
      </w:r>
      <w:r w:rsidRPr="00E71B1D">
        <w:t xml:space="preserve">бюджете, а также контроля за исполнением </w:t>
      </w:r>
      <w:r>
        <w:t xml:space="preserve">местного </w:t>
      </w:r>
      <w:r w:rsidRPr="00E71B1D">
        <w:t>бюджета и утверждения отчета об его исполнении определяется Положением о бюджетном процессе в поселении, утверждаемым Думой</w:t>
      </w:r>
      <w:r>
        <w:t xml:space="preserve"> городского поселения</w:t>
      </w:r>
      <w:r w:rsidRPr="00E71B1D">
        <w:t xml:space="preserve"> в соответствии с требованиями Бюджетного </w:t>
      </w:r>
      <w:hyperlink r:id="rId65" w:history="1">
        <w:r w:rsidRPr="00E71B1D">
          <w:t>кодекса</w:t>
        </w:r>
      </w:hyperlink>
      <w:r w:rsidRPr="00E71B1D">
        <w:t xml:space="preserve"> Российской Федерации, федеральных законов, законов Пермского края и настоящего Устава.</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 xml:space="preserve">Порядок рассмотрения проекта </w:t>
      </w:r>
      <w:r>
        <w:t xml:space="preserve">местного </w:t>
      </w:r>
      <w:r w:rsidRPr="00E71B1D">
        <w:t xml:space="preserve">бюджета и утверждения </w:t>
      </w:r>
      <w:r>
        <w:t xml:space="preserve">местного </w:t>
      </w:r>
      <w:r w:rsidRPr="00E71B1D">
        <w:t xml:space="preserve">бюджета поселения должен обеспечить рассмотрение и утверждение бюджета до начала очередного финансового года, а также утверждение в процессе рассмотрения проекта </w:t>
      </w:r>
      <w:r>
        <w:t xml:space="preserve">местного </w:t>
      </w:r>
      <w:r w:rsidRPr="00E71B1D">
        <w:t xml:space="preserve">бюджета показателей, определенных Бюджетным </w:t>
      </w:r>
      <w:hyperlink r:id="rId66" w:history="1">
        <w:r w:rsidRPr="00E71B1D">
          <w:t>кодексом</w:t>
        </w:r>
      </w:hyperlink>
      <w:r w:rsidRPr="00E71B1D">
        <w:t xml:space="preserve"> Российской Федерации.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outlineLvl w:val="0"/>
        <w:rPr>
          <w:b/>
        </w:rPr>
      </w:pPr>
      <w:r w:rsidRPr="00E71B1D">
        <w:rPr>
          <w:b/>
        </w:rPr>
        <w:t xml:space="preserve">Статья </w:t>
      </w:r>
      <w:r>
        <w:rPr>
          <w:b/>
        </w:rPr>
        <w:t>59</w:t>
      </w:r>
      <w:r w:rsidRPr="00E71B1D">
        <w:rPr>
          <w:b/>
        </w:rPr>
        <w:t xml:space="preserve">. Исполнение местного бюджета </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1. Исполнение местного бюджета производится в соответствии и в порядке, установленном Бюджетным </w:t>
      </w:r>
      <w:hyperlink r:id="rId67" w:history="1">
        <w:r w:rsidRPr="00E71B1D">
          <w:t>кодексом</w:t>
        </w:r>
      </w:hyperlink>
      <w:r w:rsidRPr="00E71B1D">
        <w:t xml:space="preserve"> Российской Федерации, и обеспечивается местной администрацией и осуществляется ею на основе бюджетной росписи.</w:t>
      </w:r>
    </w:p>
    <w:p w:rsidR="009518D9" w:rsidRPr="00E71B1D" w:rsidRDefault="009518D9" w:rsidP="00AB6643">
      <w:pPr>
        <w:widowControl w:val="0"/>
        <w:autoSpaceDE w:val="0"/>
        <w:autoSpaceDN w:val="0"/>
        <w:adjustRightInd w:val="0"/>
        <w:spacing w:line="240" w:lineRule="exact"/>
        <w:ind w:firstLine="720"/>
        <w:jc w:val="both"/>
      </w:pPr>
      <w:r w:rsidRPr="00E71B1D">
        <w:t xml:space="preserve">2. Кассовое обслуживание исполнения местного бюджета осуществляется в порядке, установленном Бюджетным </w:t>
      </w:r>
      <w:hyperlink r:id="rId68" w:history="1">
        <w:r w:rsidRPr="00E71B1D">
          <w:t>кодексом</w:t>
        </w:r>
      </w:hyperlink>
      <w:r w:rsidRPr="00E71B1D">
        <w:t xml:space="preserve"> Российской Федерации.</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autoSpaceDE w:val="0"/>
        <w:autoSpaceDN w:val="0"/>
        <w:adjustRightInd w:val="0"/>
        <w:spacing w:line="240" w:lineRule="exact"/>
        <w:ind w:firstLine="720"/>
        <w:jc w:val="both"/>
        <w:outlineLvl w:val="2"/>
        <w:rPr>
          <w:b/>
        </w:rPr>
      </w:pPr>
      <w:r w:rsidRPr="00E71B1D">
        <w:rPr>
          <w:b/>
        </w:rPr>
        <w:t>Статья 6</w:t>
      </w:r>
      <w:r>
        <w:rPr>
          <w:b/>
        </w:rPr>
        <w:t>0</w:t>
      </w:r>
      <w:r w:rsidRPr="00E71B1D">
        <w:rPr>
          <w:b/>
        </w:rPr>
        <w:t>. Доходы и расходы местного бюджета</w:t>
      </w:r>
    </w:p>
    <w:p w:rsidR="009518D9" w:rsidRPr="00E71B1D" w:rsidRDefault="009518D9" w:rsidP="00AB6643">
      <w:pPr>
        <w:autoSpaceDE w:val="0"/>
        <w:autoSpaceDN w:val="0"/>
        <w:adjustRightInd w:val="0"/>
        <w:spacing w:line="240" w:lineRule="exact"/>
        <w:ind w:firstLine="720"/>
        <w:jc w:val="both"/>
        <w:outlineLvl w:val="2"/>
        <w:rPr>
          <w:b/>
        </w:rPr>
      </w:pPr>
    </w:p>
    <w:p w:rsidR="009518D9" w:rsidRPr="00E71B1D" w:rsidRDefault="009518D9" w:rsidP="00AB6643">
      <w:pPr>
        <w:widowControl w:val="0"/>
        <w:autoSpaceDE w:val="0"/>
        <w:autoSpaceDN w:val="0"/>
        <w:adjustRightInd w:val="0"/>
        <w:spacing w:line="240" w:lineRule="exact"/>
        <w:ind w:firstLine="720"/>
        <w:jc w:val="both"/>
      </w:pPr>
      <w:r w:rsidRPr="00E71B1D">
        <w:t>1. К собственным доходам местного бюджета относятся:</w:t>
      </w:r>
    </w:p>
    <w:p w:rsidR="009518D9" w:rsidRPr="00E71B1D" w:rsidRDefault="009518D9" w:rsidP="00AB6643">
      <w:pPr>
        <w:widowControl w:val="0"/>
        <w:autoSpaceDE w:val="0"/>
        <w:autoSpaceDN w:val="0"/>
        <w:adjustRightInd w:val="0"/>
        <w:spacing w:line="240" w:lineRule="exact"/>
        <w:ind w:firstLine="720"/>
        <w:jc w:val="both"/>
      </w:pPr>
      <w:r w:rsidRPr="00E71B1D">
        <w:t>1) средства самообложения граждан в соответствии со статьей 6</w:t>
      </w:r>
      <w:r>
        <w:t>2 настоящего Устава</w:t>
      </w:r>
      <w:r w:rsidRPr="00E71B1D">
        <w:t>;</w:t>
      </w:r>
    </w:p>
    <w:p w:rsidR="009518D9" w:rsidRPr="00E71B1D" w:rsidRDefault="009518D9" w:rsidP="00AB6643">
      <w:pPr>
        <w:widowControl w:val="0"/>
        <w:autoSpaceDE w:val="0"/>
        <w:autoSpaceDN w:val="0"/>
        <w:adjustRightInd w:val="0"/>
        <w:spacing w:line="240" w:lineRule="exact"/>
        <w:ind w:firstLine="720"/>
        <w:jc w:val="both"/>
      </w:pPr>
      <w:r w:rsidRPr="00E71B1D">
        <w:t xml:space="preserve">2) доходы от местных налогов и сборов в соответствии со </w:t>
      </w:r>
      <w:hyperlink r:id="rId69" w:history="1">
        <w:r w:rsidRPr="00E71B1D">
          <w:t>статьей 57</w:t>
        </w:r>
      </w:hyperlink>
      <w:r w:rsidRPr="00E71B1D">
        <w:t xml:space="preserve"> Федерального закона «Об общих принципах организации местного самоуправления в </w:t>
      </w:r>
      <w:r w:rsidRPr="00E71B1D">
        <w:lastRenderedPageBreak/>
        <w:t>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 xml:space="preserve">3) доходы от региональных налогов и сборов в соответствии со </w:t>
      </w:r>
      <w:hyperlink r:id="rId70" w:history="1">
        <w:r w:rsidRPr="00E71B1D">
          <w:t>статьей 58</w:t>
        </w:r>
      </w:hyperlink>
      <w:r w:rsidRPr="00E71B1D">
        <w:t xml:space="preserve"> Федерального закона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 xml:space="preserve">4) доходы от федеральных налогов и сборов в соответствии со </w:t>
      </w:r>
      <w:hyperlink r:id="rId71" w:history="1">
        <w:r w:rsidRPr="00E71B1D">
          <w:t>статьей 59</w:t>
        </w:r>
      </w:hyperlink>
      <w:r w:rsidRPr="00E71B1D">
        <w:t xml:space="preserve"> Федерального закона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 xml:space="preserve">5) безвозмездные поступления из бюджетов бюджетной системы Российской Федерации, включая дотации на выравнивание бюджетной обеспеченности поселений, субсидии и иные межбюджетные трансферты, предоставляемые в соответствии со </w:t>
      </w:r>
      <w:hyperlink r:id="rId72" w:history="1">
        <w:r w:rsidRPr="00E71B1D">
          <w:t>статьей 6</w:t>
        </w:r>
      </w:hyperlink>
      <w:r w:rsidRPr="00E71B1D">
        <w:t>2 Федерального закона «Об общих принципах организации местного самоуправления в Российской Федерации», и другие безвозмездные поступления;</w:t>
      </w:r>
    </w:p>
    <w:p w:rsidR="009518D9" w:rsidRPr="00E71B1D" w:rsidRDefault="009518D9" w:rsidP="00AB6643">
      <w:pPr>
        <w:widowControl w:val="0"/>
        <w:autoSpaceDE w:val="0"/>
        <w:autoSpaceDN w:val="0"/>
        <w:adjustRightInd w:val="0"/>
        <w:spacing w:line="240" w:lineRule="exact"/>
        <w:ind w:firstLine="720"/>
        <w:jc w:val="both"/>
      </w:pPr>
      <w:r w:rsidRPr="00E71B1D">
        <w:t>6) доходы от имущества, находящегося в муниципальной собственности поселения;</w:t>
      </w:r>
    </w:p>
    <w:p w:rsidR="009518D9" w:rsidRPr="00E71B1D" w:rsidRDefault="009518D9" w:rsidP="00AB6643">
      <w:pPr>
        <w:widowControl w:val="0"/>
        <w:autoSpaceDE w:val="0"/>
        <w:autoSpaceDN w:val="0"/>
        <w:adjustRightInd w:val="0"/>
        <w:spacing w:line="240" w:lineRule="exact"/>
        <w:ind w:firstLine="720"/>
        <w:jc w:val="both"/>
      </w:pPr>
      <w:proofErr w:type="gramStart"/>
      <w:r w:rsidRPr="00E71B1D">
        <w:t>7) часть прибыли муниципальных предприятий, оставшейся после уплаты налогов и сборов иных обязательных платежей, в размерах, устанавливаемых нормативными правовыми актами думы городского поселения, и часть доходов от оказания органами местного самоуправления и казенными муниципальными учреждениями платных услуг, оставшаяся после уплаты налогов и сборов;</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8) штрафы, установление которых в соответствии с федеральным законом отнесено к компетенции органов местного самоуправления;</w:t>
      </w:r>
    </w:p>
    <w:p w:rsidR="009518D9" w:rsidRPr="00E71B1D" w:rsidRDefault="009518D9" w:rsidP="00AB6643">
      <w:pPr>
        <w:widowControl w:val="0"/>
        <w:autoSpaceDE w:val="0"/>
        <w:autoSpaceDN w:val="0"/>
        <w:adjustRightInd w:val="0"/>
        <w:spacing w:line="240" w:lineRule="exact"/>
        <w:ind w:firstLine="720"/>
        <w:jc w:val="both"/>
      </w:pPr>
      <w:r w:rsidRPr="00E71B1D">
        <w:t>9) добровольные пожертвования;</w:t>
      </w:r>
    </w:p>
    <w:p w:rsidR="009518D9" w:rsidRPr="00E71B1D" w:rsidRDefault="009518D9" w:rsidP="00AB6643">
      <w:pPr>
        <w:widowControl w:val="0"/>
        <w:autoSpaceDE w:val="0"/>
        <w:autoSpaceDN w:val="0"/>
        <w:adjustRightInd w:val="0"/>
        <w:spacing w:line="240" w:lineRule="exact"/>
        <w:ind w:firstLine="720"/>
        <w:jc w:val="both"/>
      </w:pPr>
      <w:r w:rsidRPr="00E71B1D">
        <w:t>10) иные поступления в соответствии с федеральными законами, законами Пермского края и решениями органов местного самоуправления поселения.</w:t>
      </w:r>
    </w:p>
    <w:p w:rsidR="009518D9" w:rsidRPr="00E71B1D" w:rsidRDefault="009518D9" w:rsidP="00AB6643">
      <w:pPr>
        <w:widowControl w:val="0"/>
        <w:autoSpaceDE w:val="0"/>
        <w:autoSpaceDN w:val="0"/>
        <w:adjustRightInd w:val="0"/>
        <w:spacing w:line="240" w:lineRule="exact"/>
        <w:ind w:firstLine="720"/>
        <w:jc w:val="both"/>
      </w:pPr>
      <w:r w:rsidRPr="00E71B1D">
        <w:t>2. В доход местного бюджета зачисляются субвенции, предоставляемые на осуществление органам местного самоуправления отдельных государственных полномочий, переданных им федеральными законами и законами Пермского края, в соответствии со статьей 63 Федерального закона «Об общих принципах организации местного самоуправления в Российской Федерации».</w:t>
      </w:r>
    </w:p>
    <w:p w:rsidR="009518D9" w:rsidRPr="00E71B1D" w:rsidRDefault="009518D9" w:rsidP="00AB6643">
      <w:pPr>
        <w:widowControl w:val="0"/>
        <w:autoSpaceDE w:val="0"/>
        <w:autoSpaceDN w:val="0"/>
        <w:adjustRightInd w:val="0"/>
        <w:spacing w:line="240" w:lineRule="exact"/>
        <w:ind w:firstLine="720"/>
        <w:jc w:val="both"/>
      </w:pPr>
      <w:r w:rsidRPr="00E71B1D">
        <w:t>3.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518D9" w:rsidRPr="00E71B1D" w:rsidRDefault="009518D9" w:rsidP="00AB6643">
      <w:pPr>
        <w:widowControl w:val="0"/>
        <w:autoSpaceDE w:val="0"/>
        <w:autoSpaceDN w:val="0"/>
        <w:adjustRightInd w:val="0"/>
        <w:spacing w:line="240" w:lineRule="exact"/>
        <w:ind w:firstLine="720"/>
        <w:jc w:val="both"/>
      </w:pPr>
      <w:r w:rsidRPr="00E71B1D">
        <w:t>4</w:t>
      </w:r>
      <w:r>
        <w:t>.</w:t>
      </w:r>
      <w:r w:rsidRPr="00E71B1D">
        <w:t xml:space="preserve"> Расходы местного бюджета осуществляются в соответствии с Бюджетным </w:t>
      </w:r>
      <w:hyperlink r:id="rId73" w:history="1">
        <w:r w:rsidRPr="00E71B1D">
          <w:t>кодексом</w:t>
        </w:r>
      </w:hyperlink>
      <w:r w:rsidRPr="00E71B1D">
        <w:t xml:space="preserve"> Российской Федерации. Местная администрация ведет реестр расходных обязательств поселения в соответствии с требованиями Бюджетного </w:t>
      </w:r>
      <w:hyperlink r:id="rId74" w:history="1">
        <w:r w:rsidRPr="00E71B1D">
          <w:t>кодекса</w:t>
        </w:r>
      </w:hyperlink>
      <w:r w:rsidRPr="00E71B1D">
        <w:t xml:space="preserve"> Российской Федерации в </w:t>
      </w:r>
      <w:hyperlink r:id="rId75" w:history="1">
        <w:r w:rsidRPr="00E71B1D">
          <w:t>порядке</w:t>
        </w:r>
      </w:hyperlink>
      <w:r w:rsidRPr="00E71B1D">
        <w:t xml:space="preserve">, установленном местной администрацией. </w:t>
      </w:r>
    </w:p>
    <w:p w:rsidR="009518D9" w:rsidRPr="00E71B1D" w:rsidRDefault="009518D9" w:rsidP="00AB6643">
      <w:pPr>
        <w:widowControl w:val="0"/>
        <w:autoSpaceDE w:val="0"/>
        <w:autoSpaceDN w:val="0"/>
        <w:adjustRightInd w:val="0"/>
        <w:spacing w:line="240" w:lineRule="exact"/>
        <w:ind w:firstLine="720"/>
        <w:jc w:val="both"/>
      </w:pPr>
      <w:r w:rsidRPr="00E71B1D">
        <w:t xml:space="preserve">5. </w:t>
      </w:r>
      <w:proofErr w:type="gramStart"/>
      <w:r w:rsidRPr="00E71B1D">
        <w:t>Дума городского поселения самостоятельно определяет своими муниципальными нормативными правовыми актами размеры и условия оплаты труда депутатов</w:t>
      </w:r>
      <w:r>
        <w:t xml:space="preserve"> Думы городского поселения</w:t>
      </w:r>
      <w:r w:rsidRPr="00E71B1D">
        <w:t xml:space="preserve">, </w:t>
      </w:r>
      <w:r>
        <w:t>главы городского поселения</w:t>
      </w:r>
      <w:r w:rsidRPr="00E71B1D">
        <w:t>, осуществляющих свои полномочия на постоянной основе, муниципальных служащих, работников, осуществляющих техническое обеспечение деятельности органов местного самоуправления, а также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9518D9" w:rsidRPr="00E71B1D" w:rsidRDefault="009518D9" w:rsidP="00AB6643">
      <w:pPr>
        <w:widowControl w:val="0"/>
        <w:autoSpaceDE w:val="0"/>
        <w:autoSpaceDN w:val="0"/>
        <w:adjustRightInd w:val="0"/>
        <w:spacing w:line="240" w:lineRule="exact"/>
        <w:ind w:firstLine="720"/>
        <w:jc w:val="both"/>
      </w:pPr>
      <w:r w:rsidRPr="00E71B1D">
        <w:t xml:space="preserve">6. Глава городского поселения самостоятельно устанавливает своими нормативными правовыми актами </w:t>
      </w:r>
      <w:proofErr w:type="gramStart"/>
      <w:r w:rsidRPr="00E71B1D">
        <w:t>условия оплаты труда работников муниципальных предприятий</w:t>
      </w:r>
      <w:proofErr w:type="gramEnd"/>
      <w:r w:rsidRPr="00E71B1D">
        <w:t xml:space="preserve"> и учреждений.</w:t>
      </w:r>
    </w:p>
    <w:p w:rsidR="009518D9" w:rsidRPr="00E71B1D" w:rsidRDefault="009518D9" w:rsidP="00AB6643">
      <w:pPr>
        <w:widowControl w:val="0"/>
        <w:autoSpaceDE w:val="0"/>
        <w:autoSpaceDN w:val="0"/>
        <w:adjustRightInd w:val="0"/>
        <w:spacing w:line="240" w:lineRule="exact"/>
        <w:ind w:firstLine="720"/>
        <w:jc w:val="both"/>
      </w:pPr>
      <w:r w:rsidRPr="00E71B1D">
        <w:t>7.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Пермского края, устанавливается соответственно федеральными органами государственной власти и органами государственной власти Пермского края</w:t>
      </w:r>
      <w:r>
        <w:t>.</w:t>
      </w:r>
    </w:p>
    <w:p w:rsidR="009518D9" w:rsidRPr="00E71B1D" w:rsidRDefault="009518D9" w:rsidP="00AB6643">
      <w:pPr>
        <w:widowControl w:val="0"/>
        <w:autoSpaceDE w:val="0"/>
        <w:autoSpaceDN w:val="0"/>
        <w:adjustRightInd w:val="0"/>
        <w:spacing w:line="240" w:lineRule="exact"/>
        <w:ind w:firstLine="720"/>
        <w:jc w:val="both"/>
      </w:pPr>
      <w:r w:rsidRPr="00E71B1D">
        <w:t>8. Осуществление расходов местных бюджетов на финансирование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p w:rsidR="009518D9" w:rsidRDefault="009518D9" w:rsidP="00AB6643">
      <w:pPr>
        <w:widowControl w:val="0"/>
        <w:autoSpaceDE w:val="0"/>
        <w:autoSpaceDN w:val="0"/>
        <w:adjustRightInd w:val="0"/>
        <w:spacing w:line="240" w:lineRule="exact"/>
        <w:ind w:firstLine="720"/>
        <w:jc w:val="both"/>
        <w:rPr>
          <w:b/>
        </w:rPr>
      </w:pPr>
    </w:p>
    <w:p w:rsidR="00914279" w:rsidRDefault="00914279" w:rsidP="00AB6643">
      <w:pPr>
        <w:widowControl w:val="0"/>
        <w:autoSpaceDE w:val="0"/>
        <w:autoSpaceDN w:val="0"/>
        <w:adjustRightInd w:val="0"/>
        <w:spacing w:line="240" w:lineRule="exact"/>
        <w:ind w:firstLine="720"/>
        <w:jc w:val="both"/>
        <w:rPr>
          <w:b/>
        </w:rPr>
      </w:pPr>
    </w:p>
    <w:p w:rsidR="00914279" w:rsidRDefault="0091427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lastRenderedPageBreak/>
        <w:t>Статья 6</w:t>
      </w:r>
      <w:r>
        <w:rPr>
          <w:b/>
        </w:rPr>
        <w:t>1</w:t>
      </w:r>
      <w:r w:rsidRPr="00E71B1D">
        <w:rPr>
          <w:b/>
        </w:rPr>
        <w:t>. Муниципальный заказ</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76" w:history="1">
        <w:r w:rsidRPr="00E71B1D">
          <w:t>законом</w:t>
        </w:r>
      </w:hyperlink>
      <w:r w:rsidRPr="00E71B1D">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9518D9" w:rsidRPr="00E71B1D" w:rsidRDefault="009518D9" w:rsidP="00AB6643">
      <w:pPr>
        <w:widowControl w:val="0"/>
        <w:autoSpaceDE w:val="0"/>
        <w:autoSpaceDN w:val="0"/>
        <w:adjustRightInd w:val="0"/>
        <w:spacing w:line="240" w:lineRule="exact"/>
        <w:ind w:firstLine="720"/>
        <w:jc w:val="both"/>
      </w:pPr>
      <w:r w:rsidRPr="00E71B1D">
        <w:t>2. Муниципальный заказ на поставки товаров, выполнение работ и оказание услуг оплачивается за счет средств местного бюджета.</w:t>
      </w:r>
    </w:p>
    <w:p w:rsidR="009518D9" w:rsidRPr="00E71B1D" w:rsidRDefault="009518D9" w:rsidP="00AB6643">
      <w:pPr>
        <w:widowControl w:val="0"/>
        <w:autoSpaceDE w:val="0"/>
        <w:autoSpaceDN w:val="0"/>
        <w:adjustRightInd w:val="0"/>
        <w:spacing w:line="240" w:lineRule="exact"/>
        <w:ind w:firstLine="720"/>
        <w:jc w:val="both"/>
      </w:pPr>
      <w:r w:rsidRPr="00E71B1D">
        <w:t xml:space="preserve">3. Порядок формирования, обеспечения размещения, исполнения и </w:t>
      </w:r>
      <w:proofErr w:type="gramStart"/>
      <w:r w:rsidRPr="00E71B1D">
        <w:t>контроля за</w:t>
      </w:r>
      <w:proofErr w:type="gramEnd"/>
      <w:r w:rsidRPr="00E71B1D">
        <w:t xml:space="preserve"> исполнением муниципального заказа устанавливается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9518D9"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6</w:t>
      </w:r>
      <w:r>
        <w:rPr>
          <w:b/>
        </w:rPr>
        <w:t>2</w:t>
      </w:r>
      <w:r w:rsidRPr="00E71B1D">
        <w:rPr>
          <w:b/>
        </w:rPr>
        <w:t>. Средства самообложения граждан</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pPr>
      <w:r w:rsidRPr="00E71B1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9518D9" w:rsidRPr="00E71B1D" w:rsidRDefault="009518D9" w:rsidP="00AB6643">
      <w:pPr>
        <w:widowControl w:val="0"/>
        <w:autoSpaceDE w:val="0"/>
        <w:autoSpaceDN w:val="0"/>
        <w:adjustRightInd w:val="0"/>
        <w:spacing w:line="240" w:lineRule="exact"/>
        <w:ind w:firstLine="720"/>
        <w:jc w:val="both"/>
      </w:pPr>
      <w:r w:rsidRPr="00E71B1D">
        <w:t xml:space="preserve">2. Вопросы введения и использования, указанных в </w:t>
      </w:r>
      <w:hyperlink r:id="rId77" w:history="1">
        <w:r w:rsidRPr="00E71B1D">
          <w:t>части 1</w:t>
        </w:r>
      </w:hyperlink>
      <w:r w:rsidRPr="00E71B1D">
        <w:t xml:space="preserve"> настоящей статьи разовых платежей граждан решаются на местном референдуме.</w:t>
      </w:r>
    </w:p>
    <w:p w:rsidR="009518D9" w:rsidRPr="00E71B1D" w:rsidRDefault="009518D9" w:rsidP="00AB6643">
      <w:pPr>
        <w:widowControl w:val="0"/>
        <w:autoSpaceDE w:val="0"/>
        <w:autoSpaceDN w:val="0"/>
        <w:adjustRightInd w:val="0"/>
        <w:spacing w:line="240" w:lineRule="exact"/>
        <w:ind w:firstLine="720"/>
        <w:jc w:val="both"/>
        <w:rPr>
          <w:b/>
        </w:rPr>
      </w:pPr>
    </w:p>
    <w:p w:rsidR="009518D9" w:rsidRPr="00E71B1D" w:rsidRDefault="009518D9" w:rsidP="00AB6643">
      <w:pPr>
        <w:widowControl w:val="0"/>
        <w:autoSpaceDE w:val="0"/>
        <w:autoSpaceDN w:val="0"/>
        <w:adjustRightInd w:val="0"/>
        <w:spacing w:line="240" w:lineRule="exact"/>
        <w:ind w:firstLine="720"/>
        <w:jc w:val="both"/>
        <w:rPr>
          <w:b/>
        </w:rPr>
      </w:pPr>
      <w:r w:rsidRPr="00E71B1D">
        <w:rPr>
          <w:b/>
        </w:rPr>
        <w:t>Статья 6</w:t>
      </w:r>
      <w:r>
        <w:rPr>
          <w:b/>
        </w:rPr>
        <w:t>3</w:t>
      </w:r>
      <w:r w:rsidRPr="00E71B1D">
        <w:rPr>
          <w:b/>
        </w:rPr>
        <w:t>. Муниципальные заимствования</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widowControl w:val="0"/>
        <w:autoSpaceDE w:val="0"/>
        <w:autoSpaceDN w:val="0"/>
        <w:adjustRightInd w:val="0"/>
        <w:spacing w:line="240" w:lineRule="exact"/>
        <w:ind w:firstLine="720"/>
        <w:jc w:val="both"/>
      </w:pPr>
      <w:r w:rsidRPr="00E71B1D">
        <w:t xml:space="preserve">Местная администрация от имени </w:t>
      </w:r>
      <w:proofErr w:type="spellStart"/>
      <w:r w:rsidRPr="00E71B1D">
        <w:t>Сарсинского</w:t>
      </w:r>
      <w:proofErr w:type="spellEnd"/>
      <w:r w:rsidRPr="00E71B1D">
        <w:t xml:space="preserve"> городского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518D9" w:rsidRPr="00E71B1D" w:rsidRDefault="009518D9" w:rsidP="00AB6643">
      <w:pPr>
        <w:widowControl w:val="0"/>
        <w:autoSpaceDE w:val="0"/>
        <w:autoSpaceDN w:val="0"/>
        <w:adjustRightInd w:val="0"/>
        <w:spacing w:line="240" w:lineRule="exact"/>
        <w:ind w:firstLine="720"/>
        <w:jc w:val="both"/>
      </w:pPr>
    </w:p>
    <w:p w:rsidR="009518D9" w:rsidRPr="00E71B1D" w:rsidRDefault="009518D9" w:rsidP="00AB6643">
      <w:pPr>
        <w:pStyle w:val="ConsNormal"/>
        <w:widowControl/>
        <w:spacing w:line="240" w:lineRule="exact"/>
        <w:jc w:val="center"/>
        <w:rPr>
          <w:rFonts w:ascii="Times New Roman" w:hAnsi="Times New Roman" w:cs="Times New Roman"/>
          <w:b/>
          <w:sz w:val="28"/>
          <w:szCs w:val="28"/>
        </w:rPr>
      </w:pPr>
      <w:r w:rsidRPr="00E71B1D">
        <w:rPr>
          <w:rFonts w:ascii="Times New Roman" w:hAnsi="Times New Roman" w:cs="Times New Roman"/>
          <w:b/>
          <w:sz w:val="28"/>
          <w:szCs w:val="28"/>
        </w:rPr>
        <w:t xml:space="preserve">Глава </w:t>
      </w:r>
      <w:r w:rsidRPr="00E71B1D">
        <w:rPr>
          <w:rFonts w:ascii="Times New Roman" w:hAnsi="Times New Roman" w:cs="Times New Roman"/>
          <w:b/>
          <w:sz w:val="28"/>
          <w:szCs w:val="28"/>
          <w:lang w:val="en-US"/>
        </w:rPr>
        <w:t>VI</w:t>
      </w:r>
      <w:r w:rsidRPr="00E71B1D">
        <w:rPr>
          <w:rFonts w:ascii="Times New Roman" w:hAnsi="Times New Roman" w:cs="Times New Roman"/>
          <w:b/>
          <w:sz w:val="28"/>
          <w:szCs w:val="28"/>
        </w:rPr>
        <w:t xml:space="preserve">. </w:t>
      </w:r>
      <w:r>
        <w:rPr>
          <w:rFonts w:ascii="Times New Roman" w:hAnsi="Times New Roman" w:cs="Times New Roman"/>
          <w:b/>
          <w:sz w:val="28"/>
          <w:szCs w:val="28"/>
        </w:rPr>
        <w:t>МУНИЦИПАЛЬНАЯ СЛУЖБА</w:t>
      </w:r>
    </w:p>
    <w:p w:rsidR="009518D9" w:rsidRPr="00E71B1D" w:rsidRDefault="009518D9" w:rsidP="00AB6643">
      <w:pPr>
        <w:autoSpaceDE w:val="0"/>
        <w:autoSpaceDN w:val="0"/>
        <w:adjustRightInd w:val="0"/>
        <w:spacing w:line="240" w:lineRule="exact"/>
        <w:ind w:firstLine="720"/>
        <w:jc w:val="center"/>
        <w:rPr>
          <w:b/>
        </w:rPr>
      </w:pPr>
    </w:p>
    <w:p w:rsidR="009518D9" w:rsidRDefault="009518D9" w:rsidP="00AB6643">
      <w:pPr>
        <w:autoSpaceDE w:val="0"/>
        <w:autoSpaceDN w:val="0"/>
        <w:adjustRightInd w:val="0"/>
        <w:spacing w:line="240" w:lineRule="exact"/>
        <w:ind w:firstLine="720"/>
        <w:jc w:val="both"/>
        <w:rPr>
          <w:b/>
        </w:rPr>
      </w:pPr>
      <w:r w:rsidRPr="00E71B1D">
        <w:rPr>
          <w:b/>
        </w:rPr>
        <w:t>Статья 6</w:t>
      </w:r>
      <w:r>
        <w:rPr>
          <w:b/>
        </w:rPr>
        <w:t>4</w:t>
      </w:r>
      <w:r w:rsidRPr="00E71B1D">
        <w:rPr>
          <w:b/>
        </w:rPr>
        <w:t>. Муниципальная служба</w:t>
      </w:r>
    </w:p>
    <w:p w:rsidR="00914279" w:rsidRPr="009518D9" w:rsidRDefault="00914279" w:rsidP="00AB6643">
      <w:pPr>
        <w:autoSpaceDE w:val="0"/>
        <w:autoSpaceDN w:val="0"/>
        <w:adjustRightInd w:val="0"/>
        <w:spacing w:line="240" w:lineRule="exact"/>
        <w:ind w:firstLine="720"/>
        <w:jc w:val="both"/>
        <w:rPr>
          <w:b/>
        </w:rPr>
      </w:pPr>
    </w:p>
    <w:p w:rsidR="009518D9" w:rsidRPr="00E71B1D" w:rsidRDefault="009518D9" w:rsidP="00AB6643">
      <w:pPr>
        <w:autoSpaceDE w:val="0"/>
        <w:autoSpaceDN w:val="0"/>
        <w:adjustRightInd w:val="0"/>
        <w:spacing w:line="240" w:lineRule="exact"/>
        <w:ind w:firstLine="720"/>
        <w:jc w:val="both"/>
      </w:pPr>
      <w:r w:rsidRPr="00E71B1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w:t>
      </w:r>
      <w:r w:rsidRPr="00E71B1D">
        <w:rPr>
          <w:bCs/>
        </w:rPr>
        <w:t>О муниципальной службе в Российской Федерации»</w:t>
      </w:r>
      <w:r w:rsidRPr="00E71B1D">
        <w:t>, а также принимаемыми в соответствии с ним законами Пермского края, муниципальными правовыми актами.</w:t>
      </w:r>
    </w:p>
    <w:p w:rsidR="009518D9" w:rsidRPr="003A5724" w:rsidRDefault="009518D9" w:rsidP="00AB6643">
      <w:pPr>
        <w:widowControl w:val="0"/>
        <w:autoSpaceDE w:val="0"/>
        <w:autoSpaceDN w:val="0"/>
        <w:adjustRightInd w:val="0"/>
        <w:spacing w:line="240" w:lineRule="exact"/>
        <w:ind w:firstLine="720"/>
        <w:jc w:val="both"/>
      </w:pPr>
    </w:p>
    <w:p w:rsidR="009518D9" w:rsidRPr="00E71B1D" w:rsidRDefault="009518D9" w:rsidP="00AB6643">
      <w:pPr>
        <w:spacing w:line="240" w:lineRule="exact"/>
        <w:ind w:firstLine="720"/>
        <w:jc w:val="center"/>
        <w:rPr>
          <w:b/>
        </w:rPr>
      </w:pPr>
      <w:r w:rsidRPr="00E71B1D">
        <w:rPr>
          <w:b/>
        </w:rPr>
        <w:t xml:space="preserve">Глава </w:t>
      </w:r>
      <w:r w:rsidRPr="00E71B1D">
        <w:rPr>
          <w:b/>
          <w:lang w:val="en-US"/>
        </w:rPr>
        <w:t>VII</w:t>
      </w:r>
      <w:r w:rsidRPr="00E71B1D">
        <w:rPr>
          <w:b/>
        </w:rPr>
        <w:t xml:space="preserve">. </w:t>
      </w:r>
      <w:r>
        <w:rPr>
          <w:b/>
        </w:rPr>
        <w:t>ОТВЕТСТВЕННОСТЬ ОРГАНОВ МЕСТНОГО САМОУПРАВЛЕНИЯ И ДОЛЖНОСТНЫХ ЛИЦ МЕСТНОГО САМОУПРАВЛЕНИЯ</w:t>
      </w:r>
    </w:p>
    <w:p w:rsidR="009518D9" w:rsidRPr="00E71B1D" w:rsidRDefault="009518D9" w:rsidP="00AB6643">
      <w:pPr>
        <w:spacing w:line="240" w:lineRule="exact"/>
        <w:ind w:firstLine="720"/>
        <w:jc w:val="center"/>
        <w:rPr>
          <w:b/>
        </w:rPr>
      </w:pPr>
    </w:p>
    <w:p w:rsidR="009518D9" w:rsidRPr="009518D9" w:rsidRDefault="009518D9" w:rsidP="00AB6643">
      <w:pPr>
        <w:pStyle w:val="2"/>
        <w:spacing w:line="240" w:lineRule="exact"/>
        <w:ind w:firstLine="720"/>
        <w:jc w:val="both"/>
        <w:rPr>
          <w:sz w:val="28"/>
          <w:szCs w:val="28"/>
        </w:rPr>
      </w:pPr>
      <w:r w:rsidRPr="00E71B1D">
        <w:rPr>
          <w:sz w:val="28"/>
          <w:szCs w:val="28"/>
        </w:rPr>
        <w:t>Статья 6</w:t>
      </w:r>
      <w:r>
        <w:rPr>
          <w:sz w:val="28"/>
          <w:szCs w:val="28"/>
        </w:rPr>
        <w:t>5</w:t>
      </w:r>
      <w:r w:rsidRPr="00E71B1D">
        <w:rPr>
          <w:sz w:val="28"/>
          <w:szCs w:val="28"/>
        </w:rPr>
        <w:t>. Виды ответственности органов местного самоуправления и должностных лиц местного самоуправления</w:t>
      </w:r>
    </w:p>
    <w:p w:rsidR="009518D9" w:rsidRPr="009518D9" w:rsidRDefault="009518D9" w:rsidP="00AB6643">
      <w:pPr>
        <w:pStyle w:val="2"/>
        <w:spacing w:line="240" w:lineRule="exact"/>
        <w:ind w:firstLine="720"/>
        <w:rPr>
          <w:sz w:val="28"/>
          <w:szCs w:val="28"/>
        </w:rPr>
      </w:pPr>
    </w:p>
    <w:p w:rsidR="009518D9" w:rsidRPr="00E71B1D" w:rsidRDefault="009518D9" w:rsidP="00AB6643">
      <w:pPr>
        <w:spacing w:line="240" w:lineRule="exact"/>
        <w:ind w:firstLine="720"/>
        <w:jc w:val="both"/>
      </w:pPr>
      <w:r w:rsidRPr="00E71B1D">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E71B1D">
        <w:t>перед</w:t>
      </w:r>
      <w:proofErr w:type="gramEnd"/>
      <w:r w:rsidRPr="00E71B1D">
        <w:t>:</w:t>
      </w:r>
    </w:p>
    <w:p w:rsidR="009518D9" w:rsidRPr="00E71B1D" w:rsidRDefault="009518D9" w:rsidP="00AB6643">
      <w:pPr>
        <w:spacing w:line="240" w:lineRule="exact"/>
        <w:ind w:firstLine="720"/>
        <w:jc w:val="both"/>
      </w:pPr>
      <w:r w:rsidRPr="00E71B1D">
        <w:t>- населением поселения;</w:t>
      </w:r>
    </w:p>
    <w:p w:rsidR="009518D9" w:rsidRPr="00E71B1D" w:rsidRDefault="009518D9" w:rsidP="00AB6643">
      <w:pPr>
        <w:spacing w:line="240" w:lineRule="exact"/>
        <w:ind w:firstLine="720"/>
        <w:jc w:val="both"/>
      </w:pPr>
      <w:r w:rsidRPr="00E71B1D">
        <w:t>- государством;</w:t>
      </w:r>
    </w:p>
    <w:p w:rsidR="009518D9" w:rsidRPr="00E71B1D" w:rsidRDefault="009518D9" w:rsidP="00AB6643">
      <w:pPr>
        <w:spacing w:line="240" w:lineRule="exact"/>
        <w:ind w:firstLine="720"/>
        <w:jc w:val="both"/>
      </w:pPr>
      <w:r w:rsidRPr="00E71B1D">
        <w:t>- физическими и юридическими лицами.</w:t>
      </w:r>
    </w:p>
    <w:p w:rsidR="009518D9" w:rsidRDefault="009518D9" w:rsidP="00AB6643">
      <w:pPr>
        <w:autoSpaceDE w:val="0"/>
        <w:autoSpaceDN w:val="0"/>
        <w:adjustRightInd w:val="0"/>
        <w:spacing w:line="240" w:lineRule="exact"/>
        <w:ind w:firstLine="720"/>
        <w:jc w:val="both"/>
        <w:outlineLvl w:val="1"/>
        <w:rPr>
          <w:b/>
        </w:rPr>
      </w:pPr>
    </w:p>
    <w:p w:rsidR="00914279" w:rsidRDefault="00914279" w:rsidP="00AB6643">
      <w:pPr>
        <w:autoSpaceDE w:val="0"/>
        <w:autoSpaceDN w:val="0"/>
        <w:adjustRightInd w:val="0"/>
        <w:spacing w:line="240" w:lineRule="exact"/>
        <w:ind w:firstLine="720"/>
        <w:jc w:val="both"/>
        <w:outlineLvl w:val="1"/>
        <w:rPr>
          <w:b/>
        </w:rPr>
      </w:pPr>
    </w:p>
    <w:p w:rsidR="00914279" w:rsidRDefault="00914279" w:rsidP="00AB6643">
      <w:pPr>
        <w:autoSpaceDE w:val="0"/>
        <w:autoSpaceDN w:val="0"/>
        <w:adjustRightInd w:val="0"/>
        <w:spacing w:line="240" w:lineRule="exact"/>
        <w:ind w:firstLine="720"/>
        <w:jc w:val="both"/>
        <w:outlineLvl w:val="1"/>
        <w:rPr>
          <w:b/>
        </w:rPr>
      </w:pPr>
    </w:p>
    <w:p w:rsidR="00914279" w:rsidRDefault="00914279" w:rsidP="00AB6643">
      <w:pPr>
        <w:autoSpaceDE w:val="0"/>
        <w:autoSpaceDN w:val="0"/>
        <w:adjustRightInd w:val="0"/>
        <w:spacing w:line="240" w:lineRule="exact"/>
        <w:ind w:firstLine="720"/>
        <w:jc w:val="both"/>
        <w:outlineLvl w:val="1"/>
        <w:rPr>
          <w:b/>
        </w:rPr>
      </w:pPr>
    </w:p>
    <w:p w:rsidR="009518D9" w:rsidRPr="00E71B1D" w:rsidRDefault="009518D9" w:rsidP="00AB6643">
      <w:pPr>
        <w:autoSpaceDE w:val="0"/>
        <w:autoSpaceDN w:val="0"/>
        <w:adjustRightInd w:val="0"/>
        <w:spacing w:line="240" w:lineRule="exact"/>
        <w:ind w:firstLine="720"/>
        <w:jc w:val="both"/>
        <w:outlineLvl w:val="1"/>
        <w:rPr>
          <w:b/>
          <w:bCs/>
        </w:rPr>
      </w:pPr>
      <w:r w:rsidRPr="00E71B1D">
        <w:rPr>
          <w:b/>
        </w:rPr>
        <w:lastRenderedPageBreak/>
        <w:t>Статья 6</w:t>
      </w:r>
      <w:r>
        <w:rPr>
          <w:b/>
        </w:rPr>
        <w:t>6</w:t>
      </w:r>
      <w:r w:rsidRPr="00E71B1D">
        <w:rPr>
          <w:b/>
        </w:rPr>
        <w:t>.</w:t>
      </w:r>
      <w:r w:rsidRPr="00E71B1D">
        <w:t xml:space="preserve"> </w:t>
      </w:r>
      <w:r w:rsidRPr="00E71B1D">
        <w:rPr>
          <w:b/>
          <w:bCs/>
        </w:rPr>
        <w:t>Ответственность органов местного самоуправления, депутатов</w:t>
      </w:r>
      <w:r>
        <w:rPr>
          <w:b/>
          <w:bCs/>
        </w:rPr>
        <w:t xml:space="preserve"> Думы городского поселения</w:t>
      </w:r>
      <w:r w:rsidRPr="00E71B1D">
        <w:rPr>
          <w:b/>
          <w:bCs/>
        </w:rPr>
        <w:t xml:space="preserve">, </w:t>
      </w:r>
      <w:r>
        <w:rPr>
          <w:b/>
          <w:bCs/>
        </w:rPr>
        <w:t>главы городского поселения</w:t>
      </w:r>
      <w:r w:rsidRPr="00E71B1D">
        <w:rPr>
          <w:b/>
          <w:bCs/>
        </w:rPr>
        <w:t xml:space="preserve"> перед населением</w:t>
      </w:r>
    </w:p>
    <w:p w:rsidR="009518D9" w:rsidRPr="00E71B1D" w:rsidRDefault="009518D9" w:rsidP="00AB6643">
      <w:pPr>
        <w:autoSpaceDE w:val="0"/>
        <w:autoSpaceDN w:val="0"/>
        <w:adjustRightInd w:val="0"/>
        <w:spacing w:line="240" w:lineRule="exact"/>
        <w:ind w:firstLine="720"/>
        <w:jc w:val="center"/>
        <w:outlineLvl w:val="1"/>
        <w:rPr>
          <w:b/>
          <w:bCs/>
        </w:rPr>
      </w:pPr>
    </w:p>
    <w:p w:rsidR="009518D9" w:rsidRPr="00E71B1D" w:rsidRDefault="009518D9" w:rsidP="00AB6643">
      <w:pPr>
        <w:autoSpaceDE w:val="0"/>
        <w:autoSpaceDN w:val="0"/>
        <w:adjustRightInd w:val="0"/>
        <w:spacing w:line="240" w:lineRule="exact"/>
        <w:ind w:firstLine="720"/>
        <w:jc w:val="both"/>
      </w:pPr>
      <w:r w:rsidRPr="00E71B1D">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9518D9" w:rsidRPr="00E71B1D" w:rsidRDefault="009518D9" w:rsidP="00AB6643">
      <w:pPr>
        <w:spacing w:line="240" w:lineRule="exact"/>
        <w:ind w:firstLine="720"/>
        <w:jc w:val="both"/>
      </w:pPr>
      <w:r w:rsidRPr="00E71B1D">
        <w:t>2. Население городского поселения вправе отозвать депутатов</w:t>
      </w:r>
      <w:r>
        <w:t xml:space="preserve"> Думы городского поселения</w:t>
      </w:r>
      <w:r w:rsidRPr="00E71B1D">
        <w:t>, главу городского поселения в порядке, предусмотренном статьей 11 настоящего Устава в соответствии с федеральным законодательством.</w:t>
      </w:r>
    </w:p>
    <w:p w:rsidR="009518D9" w:rsidRPr="00E71B1D" w:rsidRDefault="009518D9" w:rsidP="00AB6643">
      <w:pPr>
        <w:spacing w:line="240" w:lineRule="exact"/>
        <w:ind w:firstLine="720"/>
        <w:jc w:val="both"/>
      </w:pPr>
    </w:p>
    <w:p w:rsidR="009518D9" w:rsidRPr="00E71B1D" w:rsidRDefault="009518D9" w:rsidP="00AB6643">
      <w:pPr>
        <w:pStyle w:val="2"/>
        <w:spacing w:line="240" w:lineRule="exact"/>
        <w:ind w:firstLine="720"/>
        <w:jc w:val="both"/>
        <w:rPr>
          <w:sz w:val="28"/>
          <w:szCs w:val="28"/>
        </w:rPr>
      </w:pPr>
      <w:r w:rsidRPr="00E71B1D">
        <w:rPr>
          <w:sz w:val="28"/>
          <w:szCs w:val="28"/>
        </w:rPr>
        <w:t>Статья 6</w:t>
      </w:r>
      <w:r>
        <w:rPr>
          <w:sz w:val="28"/>
          <w:szCs w:val="28"/>
        </w:rPr>
        <w:t>7</w:t>
      </w:r>
      <w:r w:rsidRPr="00E71B1D">
        <w:rPr>
          <w:sz w:val="28"/>
          <w:szCs w:val="28"/>
        </w:rPr>
        <w:t>. Ответственность органов местного самоуправления и должностных лиц местного самоуправления поселения перед государством</w:t>
      </w:r>
    </w:p>
    <w:p w:rsidR="009518D9" w:rsidRPr="00E71B1D" w:rsidRDefault="009518D9" w:rsidP="00AB6643">
      <w:pPr>
        <w:pStyle w:val="2"/>
        <w:spacing w:line="240" w:lineRule="exact"/>
        <w:ind w:firstLine="720"/>
        <w:rPr>
          <w:sz w:val="28"/>
          <w:szCs w:val="28"/>
        </w:rPr>
      </w:pPr>
    </w:p>
    <w:p w:rsidR="009518D9" w:rsidRPr="00E71B1D" w:rsidRDefault="009518D9" w:rsidP="00AB6643">
      <w:pPr>
        <w:spacing w:line="240" w:lineRule="exact"/>
        <w:ind w:firstLine="720"/>
        <w:jc w:val="both"/>
      </w:pPr>
      <w:r w:rsidRPr="00E71B1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18D9" w:rsidRPr="00E71B1D" w:rsidRDefault="009518D9" w:rsidP="00AB6643">
      <w:pPr>
        <w:spacing w:line="240" w:lineRule="exact"/>
        <w:ind w:firstLine="720"/>
        <w:jc w:val="both"/>
      </w:pPr>
    </w:p>
    <w:p w:rsidR="009518D9" w:rsidRPr="00E71B1D" w:rsidRDefault="009518D9" w:rsidP="00AB6643">
      <w:pPr>
        <w:pStyle w:val="ConsNormal"/>
        <w:widowControl/>
        <w:spacing w:line="240" w:lineRule="exact"/>
        <w:jc w:val="both"/>
        <w:rPr>
          <w:rFonts w:ascii="Times New Roman" w:hAnsi="Times New Roman" w:cs="Times New Roman"/>
          <w:b/>
          <w:sz w:val="28"/>
          <w:szCs w:val="28"/>
        </w:rPr>
      </w:pPr>
      <w:r w:rsidRPr="00E71B1D">
        <w:rPr>
          <w:rFonts w:ascii="Times New Roman" w:hAnsi="Times New Roman" w:cs="Times New Roman"/>
          <w:b/>
          <w:sz w:val="28"/>
          <w:szCs w:val="28"/>
        </w:rPr>
        <w:t>Статья 6</w:t>
      </w:r>
      <w:r>
        <w:rPr>
          <w:rFonts w:ascii="Times New Roman" w:hAnsi="Times New Roman" w:cs="Times New Roman"/>
          <w:b/>
          <w:sz w:val="28"/>
          <w:szCs w:val="28"/>
        </w:rPr>
        <w:t>8</w:t>
      </w:r>
      <w:r w:rsidRPr="00E71B1D">
        <w:rPr>
          <w:rFonts w:ascii="Times New Roman" w:hAnsi="Times New Roman" w:cs="Times New Roman"/>
          <w:b/>
          <w:sz w:val="28"/>
          <w:szCs w:val="28"/>
        </w:rPr>
        <w:t>. Ответственность представительного органа поселения перед государством</w:t>
      </w:r>
    </w:p>
    <w:p w:rsidR="009518D9" w:rsidRPr="00E71B1D" w:rsidRDefault="009518D9" w:rsidP="00AB6643">
      <w:pPr>
        <w:pStyle w:val="ConsNormal"/>
        <w:widowControl/>
        <w:spacing w:line="240" w:lineRule="exact"/>
        <w:jc w:val="center"/>
        <w:rPr>
          <w:rFonts w:ascii="Times New Roman" w:hAnsi="Times New Roman" w:cs="Times New Roman"/>
          <w:b/>
          <w:sz w:val="28"/>
          <w:szCs w:val="28"/>
        </w:rPr>
      </w:pPr>
    </w:p>
    <w:p w:rsidR="009518D9" w:rsidRPr="00E71B1D" w:rsidRDefault="009518D9" w:rsidP="00AB6643">
      <w:pPr>
        <w:pStyle w:val="Con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 xml:space="preserve">1. </w:t>
      </w:r>
      <w:proofErr w:type="gramStart"/>
      <w:r w:rsidRPr="00E71B1D">
        <w:rPr>
          <w:rFonts w:ascii="Times New Roman" w:hAnsi="Times New Roman" w:cs="Times New Roman"/>
          <w:sz w:val="28"/>
          <w:szCs w:val="28"/>
        </w:rPr>
        <w:t>В случае если соответствующим судом установлено, что Думой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Пермского края, настоящему Уставу, а Дума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71B1D">
        <w:rPr>
          <w:rFonts w:ascii="Times New Roman" w:hAnsi="Times New Roman" w:cs="Times New Roman"/>
          <w:sz w:val="28"/>
          <w:szCs w:val="28"/>
        </w:rPr>
        <w:t xml:space="preserve"> решения суда, в том числе не отменил соответствующий нормативный правовой акт, Губернатор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Думы городского поселения.</w:t>
      </w:r>
    </w:p>
    <w:p w:rsidR="009518D9" w:rsidRPr="00E71B1D" w:rsidRDefault="009518D9" w:rsidP="00AB6643">
      <w:pPr>
        <w:pStyle w:val="Con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Полномочия Думы городского поселения прекращаются со дня вступления в силу закона Пермского края о его роспуске.</w:t>
      </w:r>
    </w:p>
    <w:p w:rsidR="009518D9" w:rsidRPr="00E71B1D" w:rsidRDefault="009518D9" w:rsidP="00AB6643">
      <w:pPr>
        <w:autoSpaceDE w:val="0"/>
        <w:autoSpaceDN w:val="0"/>
        <w:adjustRightInd w:val="0"/>
        <w:spacing w:line="240" w:lineRule="exact"/>
        <w:ind w:firstLine="720"/>
        <w:jc w:val="both"/>
      </w:pPr>
      <w:r>
        <w:t>3</w:t>
      </w:r>
      <w:r w:rsidRPr="00E71B1D">
        <w:t>.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о роспуске представительного органа.</w:t>
      </w:r>
    </w:p>
    <w:p w:rsidR="009518D9" w:rsidRPr="00E71B1D" w:rsidRDefault="009518D9" w:rsidP="00AB6643">
      <w:pPr>
        <w:autoSpaceDE w:val="0"/>
        <w:autoSpaceDN w:val="0"/>
        <w:adjustRightInd w:val="0"/>
        <w:spacing w:line="240" w:lineRule="exact"/>
        <w:ind w:firstLine="720"/>
        <w:jc w:val="both"/>
      </w:pPr>
      <w:r>
        <w:t>4</w:t>
      </w:r>
      <w:r w:rsidRPr="00E71B1D">
        <w:t>.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о роспуске представительного органа.</w:t>
      </w:r>
    </w:p>
    <w:p w:rsidR="009518D9" w:rsidRPr="00E71B1D" w:rsidRDefault="009518D9" w:rsidP="00AB6643">
      <w:pPr>
        <w:spacing w:line="240" w:lineRule="exact"/>
        <w:ind w:firstLine="720"/>
        <w:jc w:val="both"/>
      </w:pPr>
      <w:r>
        <w:t>5</w:t>
      </w:r>
      <w:r w:rsidRPr="00E71B1D">
        <w:t>. Закон Пермского края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518D9" w:rsidRPr="00E71B1D" w:rsidRDefault="009518D9" w:rsidP="00AB6643">
      <w:pPr>
        <w:spacing w:line="240" w:lineRule="exact"/>
        <w:ind w:firstLine="720"/>
        <w:jc w:val="both"/>
      </w:pPr>
    </w:p>
    <w:p w:rsidR="009518D9" w:rsidRPr="00E71B1D" w:rsidRDefault="009518D9" w:rsidP="00AB6643">
      <w:pPr>
        <w:pStyle w:val="ConsNormal"/>
        <w:widowControl/>
        <w:spacing w:line="240" w:lineRule="exact"/>
        <w:jc w:val="both"/>
        <w:rPr>
          <w:rFonts w:ascii="Times New Roman" w:hAnsi="Times New Roman" w:cs="Times New Roman"/>
          <w:b/>
          <w:sz w:val="28"/>
          <w:szCs w:val="28"/>
        </w:rPr>
      </w:pPr>
      <w:r w:rsidRPr="00E71B1D">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E71B1D">
        <w:rPr>
          <w:rFonts w:ascii="Times New Roman" w:hAnsi="Times New Roman" w:cs="Times New Roman"/>
          <w:b/>
          <w:sz w:val="28"/>
          <w:szCs w:val="28"/>
        </w:rPr>
        <w:t>. Ответственность главы городского поселения перед государством</w:t>
      </w:r>
    </w:p>
    <w:p w:rsidR="009518D9" w:rsidRPr="00E71B1D" w:rsidRDefault="009518D9" w:rsidP="00AB6643">
      <w:pPr>
        <w:pStyle w:val="ConsNormal"/>
        <w:widowControl/>
        <w:spacing w:line="240" w:lineRule="exact"/>
        <w:jc w:val="center"/>
        <w:rPr>
          <w:rFonts w:ascii="Times New Roman" w:hAnsi="Times New Roman" w:cs="Times New Roman"/>
          <w:b/>
          <w:sz w:val="28"/>
          <w:szCs w:val="28"/>
        </w:rPr>
      </w:pPr>
    </w:p>
    <w:p w:rsidR="009518D9" w:rsidRPr="00E71B1D" w:rsidRDefault="009518D9" w:rsidP="00AB6643">
      <w:pPr>
        <w:pStyle w:val="Con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1. В соответствии с федеральным законодательством Губернатор Пермского края издает правовой акт об отрешении от должности главы городского поселения в случае:</w:t>
      </w:r>
    </w:p>
    <w:p w:rsidR="009518D9" w:rsidRPr="00E71B1D" w:rsidRDefault="009518D9" w:rsidP="00AB6643">
      <w:pPr>
        <w:pStyle w:val="ConsNormal"/>
        <w:widowControl/>
        <w:spacing w:line="240" w:lineRule="exact"/>
        <w:jc w:val="both"/>
        <w:rPr>
          <w:rFonts w:ascii="Times New Roman" w:hAnsi="Times New Roman" w:cs="Times New Roman"/>
          <w:sz w:val="28"/>
          <w:szCs w:val="28"/>
        </w:rPr>
      </w:pPr>
      <w:proofErr w:type="gramStart"/>
      <w:r w:rsidRPr="00E71B1D">
        <w:rPr>
          <w:rFonts w:ascii="Times New Roman" w:hAnsi="Times New Roman" w:cs="Times New Roman"/>
          <w:sz w:val="28"/>
          <w:szCs w:val="28"/>
        </w:rPr>
        <w:lastRenderedPageBreak/>
        <w:t>1) издания главой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71B1D">
        <w:rPr>
          <w:rFonts w:ascii="Times New Roman" w:hAnsi="Times New Roman" w:cs="Times New Roman"/>
          <w:sz w:val="28"/>
          <w:szCs w:val="28"/>
        </w:rPr>
        <w:t xml:space="preserve"> полномочий мер по исполнению решения суда;</w:t>
      </w:r>
    </w:p>
    <w:p w:rsidR="009518D9" w:rsidRPr="00E71B1D" w:rsidRDefault="009518D9" w:rsidP="00AB6643">
      <w:pPr>
        <w:pStyle w:val="ConsNormal"/>
        <w:widowControl/>
        <w:spacing w:line="240" w:lineRule="exact"/>
        <w:jc w:val="both"/>
        <w:rPr>
          <w:rFonts w:ascii="Times New Roman" w:hAnsi="Times New Roman" w:cs="Times New Roman"/>
          <w:sz w:val="28"/>
          <w:szCs w:val="28"/>
        </w:rPr>
      </w:pPr>
      <w:proofErr w:type="gramStart"/>
      <w:r w:rsidRPr="00E71B1D">
        <w:rPr>
          <w:rFonts w:ascii="Times New Roman" w:hAnsi="Times New Roman" w:cs="Times New Roman"/>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w:t>
      </w:r>
      <w:proofErr w:type="gramEnd"/>
      <w:r w:rsidRPr="00E71B1D">
        <w:rPr>
          <w:rFonts w:ascii="Times New Roman" w:hAnsi="Times New Roman" w:cs="Times New Roman"/>
          <w:sz w:val="28"/>
          <w:szCs w:val="28"/>
        </w:rPr>
        <w:t xml:space="preserve"> судом, а глава городского поселения не принял в пределах своих полномочий мер по исполнению решения суда.</w:t>
      </w:r>
    </w:p>
    <w:p w:rsidR="009518D9" w:rsidRPr="00E71B1D" w:rsidRDefault="009518D9" w:rsidP="00AB6643">
      <w:pPr>
        <w:pStyle w:val="ConsNormal"/>
        <w:widowControl/>
        <w:spacing w:line="240" w:lineRule="exact"/>
        <w:jc w:val="both"/>
        <w:rPr>
          <w:rFonts w:ascii="Times New Roman" w:hAnsi="Times New Roman" w:cs="Times New Roman"/>
          <w:sz w:val="28"/>
          <w:szCs w:val="28"/>
        </w:rPr>
      </w:pPr>
      <w:r w:rsidRPr="00E71B1D">
        <w:rPr>
          <w:rFonts w:ascii="Times New Roman" w:hAnsi="Times New Roman" w:cs="Times New Roman"/>
          <w:sz w:val="28"/>
          <w:szCs w:val="28"/>
        </w:rPr>
        <w:t>2. Глава городского поселения,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518D9" w:rsidRPr="00E71B1D" w:rsidRDefault="009518D9" w:rsidP="00AB6643">
      <w:pPr>
        <w:spacing w:line="240" w:lineRule="exact"/>
        <w:ind w:firstLine="720"/>
        <w:jc w:val="both"/>
      </w:pPr>
      <w:r w:rsidRPr="00E71B1D">
        <w:t>Суд должен рассмотреть жалобу и принять решение не позднее чем через 10 дней со дня ее подачи.</w:t>
      </w:r>
    </w:p>
    <w:p w:rsidR="009518D9" w:rsidRDefault="009518D9" w:rsidP="00AB6643">
      <w:pPr>
        <w:autoSpaceDE w:val="0"/>
        <w:autoSpaceDN w:val="0"/>
        <w:adjustRightInd w:val="0"/>
        <w:spacing w:line="240" w:lineRule="exact"/>
        <w:ind w:firstLine="720"/>
        <w:jc w:val="both"/>
        <w:outlineLvl w:val="1"/>
        <w:rPr>
          <w:b/>
        </w:rPr>
      </w:pPr>
    </w:p>
    <w:p w:rsidR="009518D9" w:rsidRPr="00E71B1D" w:rsidRDefault="009518D9" w:rsidP="00AB6643">
      <w:pPr>
        <w:autoSpaceDE w:val="0"/>
        <w:autoSpaceDN w:val="0"/>
        <w:adjustRightInd w:val="0"/>
        <w:spacing w:line="240" w:lineRule="exact"/>
        <w:ind w:firstLine="720"/>
        <w:jc w:val="both"/>
        <w:outlineLvl w:val="1"/>
        <w:rPr>
          <w:b/>
        </w:rPr>
      </w:pPr>
      <w:r w:rsidRPr="00E71B1D">
        <w:rPr>
          <w:b/>
        </w:rPr>
        <w:t>Статья 7</w:t>
      </w:r>
      <w:r>
        <w:rPr>
          <w:b/>
        </w:rPr>
        <w:t>0</w:t>
      </w:r>
      <w:r w:rsidRPr="00E71B1D">
        <w:rPr>
          <w:b/>
        </w:rPr>
        <w:t>. Удаление главы городского поселения в отставку</w:t>
      </w:r>
    </w:p>
    <w:p w:rsidR="009518D9" w:rsidRDefault="009518D9" w:rsidP="00AB6643">
      <w:pPr>
        <w:autoSpaceDE w:val="0"/>
        <w:autoSpaceDN w:val="0"/>
        <w:adjustRightInd w:val="0"/>
        <w:spacing w:line="240" w:lineRule="exact"/>
        <w:ind w:firstLine="720"/>
        <w:jc w:val="both"/>
      </w:pPr>
    </w:p>
    <w:p w:rsidR="009518D9" w:rsidRPr="00E71B1D" w:rsidRDefault="009518D9" w:rsidP="00AB6643">
      <w:pPr>
        <w:autoSpaceDE w:val="0"/>
        <w:autoSpaceDN w:val="0"/>
        <w:adjustRightInd w:val="0"/>
        <w:spacing w:line="240" w:lineRule="exact"/>
        <w:ind w:firstLine="720"/>
        <w:jc w:val="both"/>
      </w:pPr>
      <w:r w:rsidRPr="00E71B1D">
        <w:t>1. Дума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городского поселения в отставку по инициативе депутатов Думы городского поселения или по инициативе Губернатора Пермского края.</w:t>
      </w:r>
    </w:p>
    <w:p w:rsidR="009518D9" w:rsidRPr="00E71B1D" w:rsidRDefault="009518D9" w:rsidP="00AB6643">
      <w:pPr>
        <w:autoSpaceDE w:val="0"/>
        <w:autoSpaceDN w:val="0"/>
        <w:adjustRightInd w:val="0"/>
        <w:spacing w:line="240" w:lineRule="exact"/>
        <w:ind w:firstLine="720"/>
        <w:jc w:val="both"/>
      </w:pPr>
      <w:r w:rsidRPr="00E71B1D">
        <w:t>2. Основаниями для удаления главы поселения в отставку являются:</w:t>
      </w:r>
    </w:p>
    <w:p w:rsidR="009518D9" w:rsidRPr="00E71B1D" w:rsidRDefault="009518D9" w:rsidP="00AB6643">
      <w:pPr>
        <w:autoSpaceDE w:val="0"/>
        <w:autoSpaceDN w:val="0"/>
        <w:adjustRightInd w:val="0"/>
        <w:spacing w:line="240" w:lineRule="exact"/>
        <w:ind w:firstLine="720"/>
        <w:jc w:val="both"/>
      </w:pPr>
      <w:r w:rsidRPr="00E71B1D">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518D9" w:rsidRPr="00E71B1D" w:rsidRDefault="009518D9" w:rsidP="00AB6643">
      <w:pPr>
        <w:autoSpaceDE w:val="0"/>
        <w:autoSpaceDN w:val="0"/>
        <w:adjustRightInd w:val="0"/>
        <w:spacing w:line="240" w:lineRule="exact"/>
        <w:ind w:firstLine="720"/>
        <w:jc w:val="both"/>
      </w:pPr>
      <w:proofErr w:type="gramStart"/>
      <w:r w:rsidRPr="00E71B1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9518D9" w:rsidRPr="00E71B1D" w:rsidRDefault="009518D9" w:rsidP="00AB6643">
      <w:pPr>
        <w:autoSpaceDE w:val="0"/>
        <w:autoSpaceDN w:val="0"/>
        <w:adjustRightInd w:val="0"/>
        <w:spacing w:line="240" w:lineRule="exact"/>
        <w:ind w:firstLine="720"/>
        <w:jc w:val="both"/>
      </w:pPr>
      <w:r w:rsidRPr="00E71B1D">
        <w:t>3) неудовлетворительная оценка деятельности главы городского поселения по результатам его ежегодного отчета перед Думой городского поселения, данная два раза подряд.</w:t>
      </w:r>
    </w:p>
    <w:p w:rsidR="009518D9" w:rsidRPr="00E71B1D" w:rsidRDefault="009518D9" w:rsidP="00AB6643">
      <w:pPr>
        <w:autoSpaceDE w:val="0"/>
        <w:autoSpaceDN w:val="0"/>
        <w:adjustRightInd w:val="0"/>
        <w:spacing w:line="240" w:lineRule="exact"/>
        <w:ind w:firstLine="720"/>
        <w:jc w:val="both"/>
        <w:outlineLvl w:val="1"/>
        <w:rPr>
          <w:bCs/>
        </w:rPr>
      </w:pPr>
      <w:r w:rsidRPr="00E71B1D">
        <w:rPr>
          <w:bCs/>
        </w:rPr>
        <w:t xml:space="preserve">4) несоблюдение ограничений и запретов и неисполнение обязанностей, которые установлены Федеральным </w:t>
      </w:r>
      <w:hyperlink r:id="rId78" w:history="1">
        <w:r w:rsidRPr="00E71B1D">
          <w:rPr>
            <w:bCs/>
            <w:color w:val="000000"/>
          </w:rPr>
          <w:t>законом</w:t>
        </w:r>
      </w:hyperlink>
      <w:r w:rsidRPr="00E71B1D">
        <w:rPr>
          <w:bCs/>
        </w:rPr>
        <w:t xml:space="preserve"> от 25 декабря 2008 года № 273-ФЗ «О противодействии коррупции» и другими федеральными законами.</w:t>
      </w:r>
    </w:p>
    <w:p w:rsidR="009518D9" w:rsidRPr="00E71B1D" w:rsidRDefault="009518D9" w:rsidP="00AB6643">
      <w:pPr>
        <w:autoSpaceDE w:val="0"/>
        <w:autoSpaceDN w:val="0"/>
        <w:adjustRightInd w:val="0"/>
        <w:spacing w:line="240" w:lineRule="exact"/>
        <w:ind w:firstLine="720"/>
        <w:jc w:val="both"/>
      </w:pPr>
      <w:r w:rsidRPr="00E71B1D">
        <w:t>3. Инициатива депутатов Думы городского</w:t>
      </w:r>
      <w:r w:rsidRPr="00E71B1D">
        <w:rPr>
          <w:color w:val="0000FF"/>
        </w:rPr>
        <w:t xml:space="preserve"> </w:t>
      </w:r>
      <w:r w:rsidRPr="00E71B1D">
        <w:t>поселения об удалении главы городского поселения в отставку, выдвинутая не менее чем одной третью от установленной численности депутатов Думы городского</w:t>
      </w:r>
      <w:r w:rsidRPr="00E71B1D">
        <w:rPr>
          <w:color w:val="0000FF"/>
        </w:rPr>
        <w:t xml:space="preserve"> </w:t>
      </w:r>
      <w:r w:rsidRPr="00E71B1D">
        <w:t>поселения, оформляется в виде обращения, которое вносится в Думу городского</w:t>
      </w:r>
      <w:r w:rsidRPr="00E71B1D">
        <w:rPr>
          <w:color w:val="0000FF"/>
        </w:rPr>
        <w:t xml:space="preserve"> </w:t>
      </w:r>
      <w:r w:rsidRPr="00E71B1D">
        <w:t>поселения. Указанное обращение вносится вместе с проектом решения Думы городского поселения об удалении главы городского поселения в отставку. О выдвижении данной инициативы глава городского поселения и Губернатор Пермского края уведомляются не позднее дня, следующего за днем внесения указанного обращения в Думу городского поселения.</w:t>
      </w:r>
    </w:p>
    <w:p w:rsidR="009518D9" w:rsidRPr="00E71B1D" w:rsidRDefault="009518D9" w:rsidP="00AB6643">
      <w:pPr>
        <w:autoSpaceDE w:val="0"/>
        <w:autoSpaceDN w:val="0"/>
        <w:adjustRightInd w:val="0"/>
        <w:spacing w:line="240" w:lineRule="exact"/>
        <w:ind w:firstLine="720"/>
        <w:jc w:val="both"/>
      </w:pPr>
      <w:r w:rsidRPr="00E71B1D">
        <w:lastRenderedPageBreak/>
        <w:t>4. Рассмотрение инициативы депутатов Думы городского поселения об удалении главы городского поселения в отставку осуществляется с учетом мнения Губернатора Пермского края.</w:t>
      </w:r>
    </w:p>
    <w:p w:rsidR="009518D9" w:rsidRPr="00E71B1D" w:rsidRDefault="009518D9" w:rsidP="00AB6643">
      <w:pPr>
        <w:autoSpaceDE w:val="0"/>
        <w:autoSpaceDN w:val="0"/>
        <w:adjustRightInd w:val="0"/>
        <w:spacing w:line="240" w:lineRule="exact"/>
        <w:ind w:firstLine="720"/>
        <w:jc w:val="both"/>
      </w:pPr>
      <w:r w:rsidRPr="00E71B1D">
        <w:t>5. В случае</w:t>
      </w:r>
      <w:proofErr w:type="gramStart"/>
      <w:r w:rsidRPr="00E71B1D">
        <w:t>,</w:t>
      </w:r>
      <w:proofErr w:type="gramEnd"/>
      <w:r w:rsidRPr="00E71B1D">
        <w:t xml:space="preserve"> если при рассмотрении инициативы депутатов Думы городского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городского поселения в отставку может быть принято только при согласии Губернатора Пермского края.</w:t>
      </w:r>
    </w:p>
    <w:p w:rsidR="009518D9" w:rsidRPr="00E71B1D" w:rsidRDefault="009518D9" w:rsidP="00AB6643">
      <w:pPr>
        <w:autoSpaceDE w:val="0"/>
        <w:autoSpaceDN w:val="0"/>
        <w:adjustRightInd w:val="0"/>
        <w:spacing w:line="240" w:lineRule="exact"/>
        <w:ind w:firstLine="720"/>
        <w:jc w:val="both"/>
      </w:pPr>
      <w:r w:rsidRPr="00E71B1D">
        <w:t>6. Инициатива Губернатора Пермского края об удалении главы городского поселения в отставку оформляется в виде обращения, которое вносится в Думу городского поселения вместе с проектом соответствующего решения Думы городского поселения. О выдвижении данной инициативы глава городского поселения уведомляется не позднее дня, следующего за днем внесения указанного обращения в Думу городского поселения.</w:t>
      </w:r>
    </w:p>
    <w:p w:rsidR="009518D9" w:rsidRPr="00E71B1D" w:rsidRDefault="009518D9" w:rsidP="00AB6643">
      <w:pPr>
        <w:autoSpaceDE w:val="0"/>
        <w:autoSpaceDN w:val="0"/>
        <w:adjustRightInd w:val="0"/>
        <w:spacing w:line="240" w:lineRule="exact"/>
        <w:ind w:firstLine="720"/>
        <w:jc w:val="both"/>
      </w:pPr>
      <w:r w:rsidRPr="00E71B1D">
        <w:t>7. Рассмотрение инициативы депутатов Думы городского поселения или Губернатора Пермского края об удалении главы городского поселения в отставку осуществляется Думой городского поселения в течение одного месяца со дня внесения соответствующего обращения.</w:t>
      </w:r>
    </w:p>
    <w:p w:rsidR="009518D9" w:rsidRPr="00E71B1D" w:rsidRDefault="009518D9" w:rsidP="00AB6643">
      <w:pPr>
        <w:autoSpaceDE w:val="0"/>
        <w:autoSpaceDN w:val="0"/>
        <w:adjustRightInd w:val="0"/>
        <w:spacing w:line="240" w:lineRule="exact"/>
        <w:ind w:firstLine="720"/>
        <w:jc w:val="both"/>
      </w:pPr>
      <w:r w:rsidRPr="00E71B1D">
        <w:t>8. Решение Думы городского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городского поселения.</w:t>
      </w:r>
    </w:p>
    <w:p w:rsidR="009518D9" w:rsidRPr="00E71B1D" w:rsidRDefault="009518D9" w:rsidP="00AB6643">
      <w:pPr>
        <w:autoSpaceDE w:val="0"/>
        <w:autoSpaceDN w:val="0"/>
        <w:adjustRightInd w:val="0"/>
        <w:spacing w:line="240" w:lineRule="exact"/>
        <w:ind w:firstLine="720"/>
        <w:jc w:val="both"/>
      </w:pPr>
      <w:r w:rsidRPr="00E71B1D">
        <w:t>9. Решение Думы городского поселения об удалении главы городского поселения в отставку подписывается председателем Думы городского поселения.</w:t>
      </w:r>
    </w:p>
    <w:p w:rsidR="009518D9" w:rsidRPr="00E71B1D" w:rsidRDefault="009518D9" w:rsidP="00AB6643">
      <w:pPr>
        <w:autoSpaceDE w:val="0"/>
        <w:autoSpaceDN w:val="0"/>
        <w:adjustRightInd w:val="0"/>
        <w:spacing w:line="240" w:lineRule="exact"/>
        <w:ind w:firstLine="720"/>
        <w:jc w:val="both"/>
      </w:pPr>
      <w:r w:rsidRPr="00E71B1D">
        <w:t>10. При рассмотрении и принятии Думой городского поселения решения об удалении главы городского поселения в отставку должны быть обеспечены:</w:t>
      </w:r>
    </w:p>
    <w:p w:rsidR="009518D9" w:rsidRPr="00E71B1D" w:rsidRDefault="009518D9" w:rsidP="00AB6643">
      <w:pPr>
        <w:autoSpaceDE w:val="0"/>
        <w:autoSpaceDN w:val="0"/>
        <w:adjustRightInd w:val="0"/>
        <w:spacing w:line="240" w:lineRule="exact"/>
        <w:ind w:firstLine="720"/>
        <w:jc w:val="both"/>
      </w:pPr>
      <w:r w:rsidRPr="00E71B1D">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поселения или Губернатора Пермского края и с проектом решения Думы городского поселения об удалении его в отставку;</w:t>
      </w:r>
    </w:p>
    <w:p w:rsidR="009518D9" w:rsidRPr="00E71B1D" w:rsidRDefault="009518D9" w:rsidP="00AB6643">
      <w:pPr>
        <w:autoSpaceDE w:val="0"/>
        <w:autoSpaceDN w:val="0"/>
        <w:adjustRightInd w:val="0"/>
        <w:spacing w:line="240" w:lineRule="exact"/>
        <w:ind w:firstLine="720"/>
        <w:jc w:val="both"/>
      </w:pPr>
      <w:r w:rsidRPr="00E71B1D">
        <w:t>2) предоставление ему возможности дать депутатам Думы городского поселения объяснения по поводу обстоятельств, выдвигаемых в качестве основания для удаления в отставку.</w:t>
      </w:r>
    </w:p>
    <w:p w:rsidR="009518D9" w:rsidRPr="00E71B1D" w:rsidRDefault="009518D9" w:rsidP="00AB6643">
      <w:pPr>
        <w:autoSpaceDE w:val="0"/>
        <w:autoSpaceDN w:val="0"/>
        <w:adjustRightInd w:val="0"/>
        <w:spacing w:line="240" w:lineRule="exact"/>
        <w:ind w:firstLine="720"/>
        <w:jc w:val="both"/>
      </w:pPr>
      <w:r w:rsidRPr="00E71B1D">
        <w:t>1</w:t>
      </w:r>
      <w:r>
        <w:t>1</w:t>
      </w:r>
      <w:r w:rsidRPr="00E71B1D">
        <w:t>. В случае</w:t>
      </w:r>
      <w:proofErr w:type="gramStart"/>
      <w:r w:rsidRPr="00E71B1D">
        <w:t>,</w:t>
      </w:r>
      <w:proofErr w:type="gramEnd"/>
      <w:r w:rsidRPr="00E71B1D">
        <w:t xml:space="preserve"> если глава городского поселения не согласен с решением Думы городского поселения об удалении его в отставку, он вправе в письменном виде изложить свое особое мнение.</w:t>
      </w:r>
    </w:p>
    <w:p w:rsidR="009518D9" w:rsidRPr="00E71B1D" w:rsidRDefault="009518D9" w:rsidP="00AB6643">
      <w:pPr>
        <w:autoSpaceDE w:val="0"/>
        <w:autoSpaceDN w:val="0"/>
        <w:adjustRightInd w:val="0"/>
        <w:spacing w:line="240" w:lineRule="exact"/>
        <w:ind w:firstLine="720"/>
        <w:jc w:val="both"/>
      </w:pPr>
      <w:r w:rsidRPr="00E71B1D">
        <w:t>1</w:t>
      </w:r>
      <w:r>
        <w:t>2</w:t>
      </w:r>
      <w:r w:rsidRPr="00E71B1D">
        <w:t>. Решение Думы городского поселения об удалении главы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71B1D">
        <w:t>,</w:t>
      </w:r>
      <w:proofErr w:type="gramEnd"/>
      <w:r w:rsidRPr="00E71B1D">
        <w:t xml:space="preserve"> если глава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поселения.</w:t>
      </w:r>
    </w:p>
    <w:p w:rsidR="009518D9" w:rsidRPr="00E71B1D" w:rsidRDefault="009518D9" w:rsidP="00AB6643">
      <w:pPr>
        <w:autoSpaceDE w:val="0"/>
        <w:autoSpaceDN w:val="0"/>
        <w:adjustRightInd w:val="0"/>
        <w:spacing w:line="240" w:lineRule="exact"/>
        <w:ind w:firstLine="720"/>
        <w:jc w:val="both"/>
      </w:pPr>
      <w:r w:rsidRPr="00E71B1D">
        <w:t>1</w:t>
      </w:r>
      <w:r>
        <w:t>3</w:t>
      </w:r>
      <w:r w:rsidRPr="00E71B1D">
        <w:t>. В случае</w:t>
      </w:r>
      <w:proofErr w:type="gramStart"/>
      <w:r w:rsidRPr="00E71B1D">
        <w:t>,</w:t>
      </w:r>
      <w:proofErr w:type="gramEnd"/>
      <w:r w:rsidRPr="00E71B1D">
        <w:t xml:space="preserve"> если инициатива депутатов Думы городского поселения или Губернатора Пермского края об удалении главы городского поселения в отставку отклонена Думой городского поселения, вопрос об удалении главы городского поселения в отставку может быть вынесен на повторное рассмотрение Думы городского поселения не ранее чем через два месяца со дня проведения заседания Думы городского поселения, на котором рассматривался указанный вопрос.</w:t>
      </w:r>
    </w:p>
    <w:p w:rsidR="002E2299" w:rsidRDefault="002E2299" w:rsidP="00AB6643">
      <w:pPr>
        <w:pStyle w:val="2"/>
        <w:spacing w:line="240" w:lineRule="exact"/>
        <w:ind w:firstLine="720"/>
        <w:jc w:val="both"/>
        <w:rPr>
          <w:sz w:val="28"/>
          <w:szCs w:val="28"/>
        </w:rPr>
      </w:pPr>
    </w:p>
    <w:p w:rsidR="002E2299" w:rsidRDefault="002E2299" w:rsidP="00AB6643">
      <w:pPr>
        <w:pStyle w:val="2"/>
        <w:spacing w:line="240" w:lineRule="exact"/>
        <w:ind w:firstLine="720"/>
        <w:jc w:val="both"/>
        <w:rPr>
          <w:sz w:val="28"/>
          <w:szCs w:val="28"/>
        </w:rPr>
      </w:pPr>
    </w:p>
    <w:p w:rsidR="002E2299" w:rsidRDefault="002E2299" w:rsidP="00AB6643">
      <w:pPr>
        <w:pStyle w:val="2"/>
        <w:spacing w:line="240" w:lineRule="exact"/>
        <w:ind w:firstLine="720"/>
        <w:jc w:val="both"/>
        <w:rPr>
          <w:sz w:val="28"/>
          <w:szCs w:val="28"/>
        </w:rPr>
      </w:pPr>
    </w:p>
    <w:p w:rsidR="002E2299" w:rsidRDefault="002E2299" w:rsidP="00AB6643">
      <w:pPr>
        <w:pStyle w:val="2"/>
        <w:spacing w:line="240" w:lineRule="exact"/>
        <w:ind w:firstLine="720"/>
        <w:jc w:val="both"/>
        <w:rPr>
          <w:sz w:val="28"/>
          <w:szCs w:val="28"/>
        </w:rPr>
      </w:pPr>
    </w:p>
    <w:p w:rsidR="009518D9" w:rsidRDefault="009518D9" w:rsidP="00AB6643">
      <w:pPr>
        <w:pStyle w:val="2"/>
        <w:spacing w:line="240" w:lineRule="exact"/>
        <w:ind w:firstLine="720"/>
        <w:jc w:val="both"/>
        <w:rPr>
          <w:sz w:val="28"/>
          <w:szCs w:val="28"/>
        </w:rPr>
      </w:pPr>
      <w:r w:rsidRPr="00E71B1D">
        <w:rPr>
          <w:sz w:val="28"/>
          <w:szCs w:val="28"/>
        </w:rPr>
        <w:lastRenderedPageBreak/>
        <w:t>Статья 7</w:t>
      </w:r>
      <w:r>
        <w:rPr>
          <w:sz w:val="28"/>
          <w:szCs w:val="28"/>
        </w:rPr>
        <w:t>1</w:t>
      </w:r>
      <w:r w:rsidRPr="00E71B1D">
        <w:rPr>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14279" w:rsidRPr="00E71B1D" w:rsidRDefault="00914279" w:rsidP="00AB6643">
      <w:pPr>
        <w:pStyle w:val="2"/>
        <w:spacing w:line="240" w:lineRule="exact"/>
        <w:ind w:firstLine="720"/>
        <w:jc w:val="both"/>
        <w:rPr>
          <w:sz w:val="28"/>
          <w:szCs w:val="28"/>
        </w:rPr>
      </w:pPr>
    </w:p>
    <w:p w:rsidR="009518D9" w:rsidRPr="00E71B1D" w:rsidRDefault="009518D9" w:rsidP="00AB6643">
      <w:pPr>
        <w:spacing w:line="240" w:lineRule="exact"/>
        <w:ind w:firstLine="720"/>
        <w:jc w:val="both"/>
      </w:pPr>
      <w:r w:rsidRPr="00E71B1D">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518D9" w:rsidRPr="00E71B1D" w:rsidRDefault="009518D9" w:rsidP="00AB6643">
      <w:pPr>
        <w:spacing w:line="240" w:lineRule="exact"/>
        <w:ind w:firstLine="720"/>
        <w:jc w:val="both"/>
      </w:pPr>
    </w:p>
    <w:p w:rsidR="009518D9" w:rsidRPr="00E71B1D" w:rsidRDefault="009518D9" w:rsidP="00AB6643">
      <w:pPr>
        <w:pStyle w:val="2"/>
        <w:spacing w:line="240" w:lineRule="exact"/>
        <w:ind w:firstLine="720"/>
        <w:jc w:val="both"/>
        <w:rPr>
          <w:sz w:val="28"/>
          <w:szCs w:val="28"/>
        </w:rPr>
      </w:pPr>
      <w:r w:rsidRPr="00E71B1D">
        <w:rPr>
          <w:sz w:val="28"/>
          <w:szCs w:val="28"/>
        </w:rPr>
        <w:t xml:space="preserve">Статья </w:t>
      </w:r>
      <w:r>
        <w:rPr>
          <w:sz w:val="28"/>
          <w:szCs w:val="28"/>
        </w:rPr>
        <w:t>72</w:t>
      </w:r>
      <w:r w:rsidRPr="00E71B1D">
        <w:rPr>
          <w:sz w:val="28"/>
          <w:szCs w:val="28"/>
        </w:rPr>
        <w:t>. Контроль и надзор за деятельностью органов местного самоуправления и должностных лиц местного самоуправления</w:t>
      </w:r>
    </w:p>
    <w:p w:rsidR="009518D9" w:rsidRPr="00E71B1D" w:rsidRDefault="009518D9" w:rsidP="00AB6643">
      <w:pPr>
        <w:pStyle w:val="2"/>
        <w:spacing w:line="240" w:lineRule="exact"/>
        <w:ind w:firstLine="720"/>
        <w:rPr>
          <w:sz w:val="28"/>
          <w:szCs w:val="28"/>
        </w:rPr>
      </w:pPr>
    </w:p>
    <w:p w:rsidR="009518D9" w:rsidRPr="00E71B1D" w:rsidRDefault="009518D9" w:rsidP="00AB6643">
      <w:pPr>
        <w:spacing w:line="240" w:lineRule="exact"/>
        <w:ind w:firstLine="720"/>
        <w:jc w:val="both"/>
      </w:pPr>
      <w:r w:rsidRPr="00E71B1D">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71B1D">
        <w:t>контроль за</w:t>
      </w:r>
      <w:proofErr w:type="gramEnd"/>
      <w:r w:rsidRPr="00E71B1D">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Думы городского поселения.</w:t>
      </w:r>
    </w:p>
    <w:p w:rsidR="009518D9" w:rsidRPr="00E71B1D" w:rsidRDefault="009518D9" w:rsidP="00AB6643">
      <w:pPr>
        <w:spacing w:line="240" w:lineRule="exact"/>
        <w:ind w:firstLine="720"/>
        <w:jc w:val="both"/>
      </w:pPr>
    </w:p>
    <w:p w:rsidR="009518D9" w:rsidRPr="00E71B1D" w:rsidRDefault="009518D9" w:rsidP="00AB6643">
      <w:pPr>
        <w:pStyle w:val="ConsNormal"/>
        <w:widowControl/>
        <w:spacing w:line="240" w:lineRule="exact"/>
        <w:jc w:val="both"/>
        <w:rPr>
          <w:rFonts w:ascii="Times New Roman" w:hAnsi="Times New Roman" w:cs="Times New Roman"/>
          <w:b/>
          <w:sz w:val="28"/>
          <w:szCs w:val="28"/>
        </w:rPr>
      </w:pPr>
      <w:r w:rsidRPr="00E71B1D">
        <w:rPr>
          <w:rFonts w:ascii="Times New Roman" w:hAnsi="Times New Roman" w:cs="Times New Roman"/>
          <w:b/>
          <w:sz w:val="28"/>
          <w:szCs w:val="28"/>
        </w:rPr>
        <w:t>Статья 7</w:t>
      </w:r>
      <w:r>
        <w:rPr>
          <w:rFonts w:ascii="Times New Roman" w:hAnsi="Times New Roman" w:cs="Times New Roman"/>
          <w:b/>
          <w:sz w:val="28"/>
          <w:szCs w:val="28"/>
        </w:rPr>
        <w:t>3</w:t>
      </w:r>
      <w:r w:rsidRPr="00E71B1D">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518D9" w:rsidRPr="00E71B1D" w:rsidRDefault="009518D9" w:rsidP="00AB6643">
      <w:pPr>
        <w:pStyle w:val="ConsNormal"/>
        <w:widowControl/>
        <w:spacing w:line="240" w:lineRule="exact"/>
        <w:jc w:val="center"/>
        <w:rPr>
          <w:rFonts w:ascii="Times New Roman" w:hAnsi="Times New Roman" w:cs="Times New Roman"/>
          <w:b/>
          <w:sz w:val="28"/>
          <w:szCs w:val="28"/>
        </w:rPr>
      </w:pPr>
    </w:p>
    <w:p w:rsidR="009518D9" w:rsidRPr="00E71B1D" w:rsidRDefault="009518D9" w:rsidP="00AB6643">
      <w:pPr>
        <w:spacing w:line="240" w:lineRule="exact"/>
        <w:ind w:firstLine="720"/>
        <w:jc w:val="both"/>
      </w:pPr>
      <w:r w:rsidRPr="00E71B1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518D9" w:rsidRPr="00E71B1D" w:rsidRDefault="009518D9" w:rsidP="00AB6643">
      <w:pPr>
        <w:spacing w:line="240" w:lineRule="exact"/>
        <w:ind w:firstLine="720"/>
        <w:jc w:val="both"/>
      </w:pPr>
    </w:p>
    <w:p w:rsidR="009518D9" w:rsidRPr="00E71B1D" w:rsidRDefault="009518D9" w:rsidP="00AB6643">
      <w:pPr>
        <w:spacing w:line="240" w:lineRule="exact"/>
        <w:ind w:firstLine="720"/>
        <w:jc w:val="center"/>
        <w:rPr>
          <w:b/>
        </w:rPr>
      </w:pPr>
      <w:r w:rsidRPr="00E71B1D">
        <w:rPr>
          <w:b/>
        </w:rPr>
        <w:t xml:space="preserve">Глава </w:t>
      </w:r>
      <w:r w:rsidRPr="00E71B1D">
        <w:rPr>
          <w:b/>
          <w:lang w:val="en-US"/>
        </w:rPr>
        <w:t>VIII</w:t>
      </w:r>
      <w:r w:rsidRPr="00E71B1D">
        <w:rPr>
          <w:b/>
        </w:rPr>
        <w:t>. Переходные положения</w:t>
      </w:r>
    </w:p>
    <w:p w:rsidR="009518D9" w:rsidRPr="00E71B1D" w:rsidRDefault="009518D9" w:rsidP="00AB6643">
      <w:pPr>
        <w:spacing w:line="240" w:lineRule="exact"/>
        <w:ind w:firstLine="720"/>
        <w:jc w:val="center"/>
        <w:rPr>
          <w:b/>
        </w:rPr>
      </w:pPr>
    </w:p>
    <w:p w:rsidR="009518D9" w:rsidRPr="00E71B1D" w:rsidRDefault="009518D9" w:rsidP="00AB6643">
      <w:pPr>
        <w:pStyle w:val="4"/>
        <w:keepNext w:val="0"/>
        <w:spacing w:line="240" w:lineRule="exact"/>
        <w:ind w:firstLine="720"/>
        <w:jc w:val="both"/>
        <w:rPr>
          <w:sz w:val="28"/>
          <w:szCs w:val="28"/>
        </w:rPr>
      </w:pPr>
      <w:r w:rsidRPr="00E71B1D">
        <w:rPr>
          <w:sz w:val="28"/>
          <w:szCs w:val="28"/>
        </w:rPr>
        <w:t>Статья 7</w:t>
      </w:r>
      <w:r>
        <w:rPr>
          <w:sz w:val="28"/>
          <w:szCs w:val="28"/>
        </w:rPr>
        <w:t>4</w:t>
      </w:r>
      <w:r w:rsidRPr="00E71B1D">
        <w:rPr>
          <w:sz w:val="28"/>
          <w:szCs w:val="28"/>
        </w:rPr>
        <w:t>. Порядок вступления в действие Устава поселения</w:t>
      </w:r>
    </w:p>
    <w:p w:rsidR="009518D9" w:rsidRPr="00E71B1D" w:rsidRDefault="009518D9" w:rsidP="00AB6643">
      <w:pPr>
        <w:spacing w:line="240" w:lineRule="exact"/>
        <w:ind w:firstLine="720"/>
      </w:pPr>
    </w:p>
    <w:p w:rsidR="009518D9" w:rsidRPr="00E71B1D" w:rsidRDefault="009518D9" w:rsidP="00AB6643">
      <w:pPr>
        <w:spacing w:line="240" w:lineRule="exact"/>
        <w:ind w:firstLine="720"/>
        <w:jc w:val="both"/>
      </w:pPr>
      <w:r w:rsidRPr="00E71B1D">
        <w:t xml:space="preserve">Устав </w:t>
      </w:r>
      <w:proofErr w:type="spellStart"/>
      <w:r w:rsidRPr="00E71B1D">
        <w:t>Сарсинского</w:t>
      </w:r>
      <w:proofErr w:type="spellEnd"/>
      <w:r w:rsidRPr="00E71B1D">
        <w:t xml:space="preserve"> городского поселения Октябрьского муниципального района Пермского края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518D9" w:rsidRPr="00E71B1D" w:rsidRDefault="009518D9" w:rsidP="00AB6643">
      <w:pPr>
        <w:spacing w:line="240" w:lineRule="exact"/>
        <w:ind w:firstLine="720"/>
      </w:pPr>
    </w:p>
    <w:p w:rsidR="00004397" w:rsidRDefault="00004397" w:rsidP="00AB6643">
      <w:pPr>
        <w:spacing w:line="240" w:lineRule="exact"/>
        <w:ind w:firstLine="720"/>
      </w:pPr>
    </w:p>
    <w:sectPr w:rsidR="00004397" w:rsidSect="00812B00">
      <w:footerReference w:type="even" r:id="rId79"/>
      <w:footerReference w:type="default" r:id="rId80"/>
      <w:pgSz w:w="12240" w:h="15840"/>
      <w:pgMar w:top="567"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FD" w:rsidRDefault="001115FD">
      <w:r>
        <w:separator/>
      </w:r>
    </w:p>
  </w:endnote>
  <w:endnote w:type="continuationSeparator" w:id="0">
    <w:p w:rsidR="001115FD" w:rsidRDefault="0011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D" w:rsidRDefault="0048430D" w:rsidP="004843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8430D" w:rsidRDefault="004843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D" w:rsidRDefault="0048430D" w:rsidP="004843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87B43">
      <w:rPr>
        <w:rStyle w:val="aa"/>
        <w:noProof/>
      </w:rPr>
      <w:t>43</w:t>
    </w:r>
    <w:r>
      <w:rPr>
        <w:rStyle w:val="aa"/>
      </w:rPr>
      <w:fldChar w:fldCharType="end"/>
    </w:r>
  </w:p>
  <w:p w:rsidR="0048430D" w:rsidRDefault="004843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FD" w:rsidRDefault="001115FD">
      <w:r>
        <w:separator/>
      </w:r>
    </w:p>
  </w:footnote>
  <w:footnote w:type="continuationSeparator" w:id="0">
    <w:p w:rsidR="001115FD" w:rsidRDefault="0011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1"/>
      <w:numFmt w:val="decimal"/>
      <w:lvlText w:val="%1)"/>
      <w:lvlJc w:val="left"/>
      <w:pPr>
        <w:tabs>
          <w:tab w:val="num" w:pos="0"/>
        </w:tabs>
        <w:ind w:left="0" w:firstLine="0"/>
      </w:pPr>
      <w:rPr>
        <w:rFonts w:ascii="Times New Roman" w:hAnsi="Times New Roman" w:cs="Times New Roman"/>
      </w:rPr>
    </w:lvl>
  </w:abstractNum>
  <w:abstractNum w:abstractNumId="1">
    <w:nsid w:val="0000000A"/>
    <w:multiLevelType w:val="singleLevel"/>
    <w:tmpl w:val="0000000A"/>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F"/>
    <w:multiLevelType w:val="singleLevel"/>
    <w:tmpl w:val="0000000F"/>
    <w:name w:val="WW8Num16"/>
    <w:lvl w:ilvl="0">
      <w:start w:val="8"/>
      <w:numFmt w:val="decimal"/>
      <w:lvlText w:val="%1)"/>
      <w:lvlJc w:val="left"/>
      <w:pPr>
        <w:tabs>
          <w:tab w:val="num" w:pos="0"/>
        </w:tabs>
        <w:ind w:left="0" w:firstLine="0"/>
      </w:pPr>
      <w:rPr>
        <w:rFonts w:ascii="Times New Roman" w:hAnsi="Times New Roman" w:cs="Times New Roman"/>
      </w:rPr>
    </w:lvl>
  </w:abstractNum>
  <w:abstractNum w:abstractNumId="3">
    <w:nsid w:val="00000019"/>
    <w:multiLevelType w:val="singleLevel"/>
    <w:tmpl w:val="00000019"/>
    <w:name w:val="WW8Num27"/>
    <w:lvl w:ilvl="0">
      <w:start w:val="17"/>
      <w:numFmt w:val="decimal"/>
      <w:lvlText w:val="%1)"/>
      <w:lvlJc w:val="left"/>
      <w:pPr>
        <w:tabs>
          <w:tab w:val="num" w:pos="0"/>
        </w:tabs>
        <w:ind w:left="0" w:firstLine="0"/>
      </w:pPr>
      <w:rPr>
        <w:rFonts w:ascii="Times New Roman" w:hAnsi="Times New Roman" w:cs="Times New Roman"/>
      </w:rPr>
    </w:lvl>
  </w:abstractNum>
  <w:abstractNum w:abstractNumId="4">
    <w:nsid w:val="00000021"/>
    <w:multiLevelType w:val="singleLevel"/>
    <w:tmpl w:val="00000021"/>
    <w:name w:val="WW8Num36"/>
    <w:lvl w:ilvl="0">
      <w:start w:val="6"/>
      <w:numFmt w:val="decimal"/>
      <w:lvlText w:val="%1)"/>
      <w:lvlJc w:val="left"/>
      <w:pPr>
        <w:tabs>
          <w:tab w:val="num" w:pos="0"/>
        </w:tabs>
        <w:ind w:left="0" w:firstLine="0"/>
      </w:pPr>
      <w:rPr>
        <w:rFonts w:ascii="Times New Roman" w:hAnsi="Times New Roman" w:cs="Times New Roman"/>
      </w:rPr>
    </w:lvl>
  </w:abstractNum>
  <w:abstractNum w:abstractNumId="5">
    <w:nsid w:val="00000025"/>
    <w:multiLevelType w:val="singleLevel"/>
    <w:tmpl w:val="00000025"/>
    <w:name w:val="WW8Num40"/>
    <w:lvl w:ilvl="0">
      <w:start w:val="3"/>
      <w:numFmt w:val="decimal"/>
      <w:lvlText w:val="%1)"/>
      <w:lvlJc w:val="left"/>
      <w:pPr>
        <w:tabs>
          <w:tab w:val="num" w:pos="0"/>
        </w:tabs>
        <w:ind w:left="0" w:firstLine="0"/>
      </w:pPr>
      <w:rPr>
        <w:rFonts w:ascii="Times New Roman" w:hAnsi="Times New Roman" w:cs="Times New Roman"/>
      </w:rPr>
    </w:lvl>
  </w:abstractNum>
  <w:abstractNum w:abstractNumId="6">
    <w:nsid w:val="19517961"/>
    <w:multiLevelType w:val="hybridMultilevel"/>
    <w:tmpl w:val="ED789740"/>
    <w:lvl w:ilvl="0" w:tplc="0E74E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0A1360"/>
    <w:multiLevelType w:val="hybridMultilevel"/>
    <w:tmpl w:val="FBA0E01A"/>
    <w:lvl w:ilvl="0" w:tplc="022E0038">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C737350"/>
    <w:multiLevelType w:val="hybridMultilevel"/>
    <w:tmpl w:val="3348B078"/>
    <w:lvl w:ilvl="0" w:tplc="539603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CEA4595"/>
    <w:multiLevelType w:val="hybridMultilevel"/>
    <w:tmpl w:val="48E4EB6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0">
    <w:nsid w:val="2DFE2661"/>
    <w:multiLevelType w:val="hybridMultilevel"/>
    <w:tmpl w:val="6D40CD42"/>
    <w:lvl w:ilvl="0" w:tplc="FE12ACE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7225A4"/>
    <w:multiLevelType w:val="hybridMultilevel"/>
    <w:tmpl w:val="909048EA"/>
    <w:lvl w:ilvl="0" w:tplc="F96C2E60">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2">
    <w:nsid w:val="491E4FD5"/>
    <w:multiLevelType w:val="hybridMultilevel"/>
    <w:tmpl w:val="24C0552A"/>
    <w:lvl w:ilvl="0" w:tplc="6AAA5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5C23031"/>
    <w:multiLevelType w:val="hybridMultilevel"/>
    <w:tmpl w:val="0D48BDF4"/>
    <w:lvl w:ilvl="0" w:tplc="6EFC5354">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4">
    <w:nsid w:val="5E651063"/>
    <w:multiLevelType w:val="hybridMultilevel"/>
    <w:tmpl w:val="38628AFE"/>
    <w:lvl w:ilvl="0" w:tplc="F7703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3B33FC"/>
    <w:multiLevelType w:val="hybridMultilevel"/>
    <w:tmpl w:val="83D4F8D6"/>
    <w:lvl w:ilvl="0" w:tplc="29529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2517A32"/>
    <w:multiLevelType w:val="hybridMultilevel"/>
    <w:tmpl w:val="6098449E"/>
    <w:lvl w:ilvl="0" w:tplc="729AD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9F7AB8"/>
    <w:multiLevelType w:val="hybridMultilevel"/>
    <w:tmpl w:val="D3C00B02"/>
    <w:lvl w:ilvl="0" w:tplc="C2A4B5B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A2538"/>
    <w:multiLevelType w:val="hybridMultilevel"/>
    <w:tmpl w:val="4AA27B6C"/>
    <w:lvl w:ilvl="0" w:tplc="79400A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959F9"/>
    <w:multiLevelType w:val="hybridMultilevel"/>
    <w:tmpl w:val="8938A652"/>
    <w:lvl w:ilvl="0" w:tplc="8326E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1C5974"/>
    <w:multiLevelType w:val="hybridMultilevel"/>
    <w:tmpl w:val="64A0EC92"/>
    <w:lvl w:ilvl="0" w:tplc="8F04FD0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126EB"/>
    <w:multiLevelType w:val="hybridMultilevel"/>
    <w:tmpl w:val="05DE8B7C"/>
    <w:lvl w:ilvl="0" w:tplc="88E06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D66778B"/>
    <w:multiLevelType w:val="hybridMultilevel"/>
    <w:tmpl w:val="13166F18"/>
    <w:lvl w:ilvl="0" w:tplc="F1ACF9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E13037A"/>
    <w:multiLevelType w:val="hybridMultilevel"/>
    <w:tmpl w:val="1E004CA0"/>
    <w:lvl w:ilvl="0" w:tplc="2FE24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7"/>
  </w:num>
  <w:num w:numId="3">
    <w:abstractNumId w:val="8"/>
  </w:num>
  <w:num w:numId="4">
    <w:abstractNumId w:val="9"/>
  </w:num>
  <w:num w:numId="5">
    <w:abstractNumId w:val="11"/>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17"/>
  </w:num>
  <w:num w:numId="14">
    <w:abstractNumId w:val="20"/>
  </w:num>
  <w:num w:numId="15">
    <w:abstractNumId w:val="22"/>
  </w:num>
  <w:num w:numId="16">
    <w:abstractNumId w:val="16"/>
  </w:num>
  <w:num w:numId="17">
    <w:abstractNumId w:val="14"/>
  </w:num>
  <w:num w:numId="18">
    <w:abstractNumId w:val="12"/>
  </w:num>
  <w:num w:numId="19">
    <w:abstractNumId w:val="21"/>
  </w:num>
  <w:num w:numId="20">
    <w:abstractNumId w:val="13"/>
  </w:num>
  <w:num w:numId="21">
    <w:abstractNumId w:val="6"/>
  </w:num>
  <w:num w:numId="22">
    <w:abstractNumId w:val="2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D9"/>
    <w:rsid w:val="00004397"/>
    <w:rsid w:val="00065960"/>
    <w:rsid w:val="0007696B"/>
    <w:rsid w:val="001115FD"/>
    <w:rsid w:val="002E2299"/>
    <w:rsid w:val="00304CC7"/>
    <w:rsid w:val="00387B43"/>
    <w:rsid w:val="0048430D"/>
    <w:rsid w:val="00812B00"/>
    <w:rsid w:val="00914279"/>
    <w:rsid w:val="009518D9"/>
    <w:rsid w:val="00AB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D9"/>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9518D9"/>
    <w:pPr>
      <w:keepNext/>
      <w:jc w:val="center"/>
      <w:outlineLvl w:val="3"/>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18D9"/>
    <w:rPr>
      <w:rFonts w:ascii="Times New Roman" w:eastAsia="Times New Roman" w:hAnsi="Times New Roman" w:cs="Times New Roman"/>
      <w:b/>
      <w:sz w:val="26"/>
      <w:szCs w:val="24"/>
      <w:lang w:eastAsia="ru-RU"/>
    </w:rPr>
  </w:style>
  <w:style w:type="paragraph" w:customStyle="1" w:styleId="ConsPlusTitle">
    <w:name w:val="ConsPlusTitle"/>
    <w:rsid w:val="009518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51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9518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518D9"/>
    <w:pPr>
      <w:spacing w:before="100" w:beforeAutospacing="1" w:after="100" w:afterAutospacing="1"/>
    </w:pPr>
    <w:rPr>
      <w:sz w:val="24"/>
      <w:szCs w:val="24"/>
    </w:rPr>
  </w:style>
  <w:style w:type="character" w:customStyle="1" w:styleId="apple-converted-space">
    <w:name w:val="apple-converted-space"/>
    <w:basedOn w:val="a0"/>
    <w:rsid w:val="009518D9"/>
  </w:style>
  <w:style w:type="paragraph" w:customStyle="1" w:styleId="1">
    <w:name w:val="Знак1"/>
    <w:basedOn w:val="a"/>
    <w:rsid w:val="009518D9"/>
    <w:pPr>
      <w:widowControl w:val="0"/>
      <w:adjustRightInd w:val="0"/>
      <w:spacing w:after="160" w:line="240" w:lineRule="exact"/>
      <w:jc w:val="right"/>
    </w:pPr>
    <w:rPr>
      <w:sz w:val="20"/>
      <w:szCs w:val="20"/>
      <w:lang w:val="en-GB" w:eastAsia="en-US"/>
    </w:rPr>
  </w:style>
  <w:style w:type="paragraph" w:styleId="2">
    <w:name w:val="Body Text 2"/>
    <w:basedOn w:val="a"/>
    <w:link w:val="20"/>
    <w:rsid w:val="009518D9"/>
    <w:pPr>
      <w:jc w:val="center"/>
    </w:pPr>
    <w:rPr>
      <w:b/>
      <w:sz w:val="26"/>
      <w:szCs w:val="24"/>
    </w:rPr>
  </w:style>
  <w:style w:type="character" w:customStyle="1" w:styleId="20">
    <w:name w:val="Основной текст 2 Знак"/>
    <w:basedOn w:val="a0"/>
    <w:link w:val="2"/>
    <w:rsid w:val="009518D9"/>
    <w:rPr>
      <w:rFonts w:ascii="Times New Roman" w:eastAsia="Times New Roman" w:hAnsi="Times New Roman" w:cs="Times New Roman"/>
      <w:b/>
      <w:sz w:val="26"/>
      <w:szCs w:val="24"/>
      <w:lang w:eastAsia="ru-RU"/>
    </w:rPr>
  </w:style>
  <w:style w:type="paragraph" w:styleId="21">
    <w:name w:val="Body Text Indent 2"/>
    <w:basedOn w:val="a"/>
    <w:link w:val="22"/>
    <w:rsid w:val="009518D9"/>
    <w:pPr>
      <w:ind w:firstLine="708"/>
      <w:jc w:val="both"/>
    </w:pPr>
    <w:rPr>
      <w:sz w:val="26"/>
      <w:szCs w:val="24"/>
    </w:rPr>
  </w:style>
  <w:style w:type="character" w:customStyle="1" w:styleId="22">
    <w:name w:val="Основной текст с отступом 2 Знак"/>
    <w:basedOn w:val="a0"/>
    <w:link w:val="21"/>
    <w:rsid w:val="009518D9"/>
    <w:rPr>
      <w:rFonts w:ascii="Times New Roman" w:eastAsia="Times New Roman" w:hAnsi="Times New Roman" w:cs="Times New Roman"/>
      <w:sz w:val="26"/>
      <w:szCs w:val="24"/>
      <w:lang w:eastAsia="ru-RU"/>
    </w:rPr>
  </w:style>
  <w:style w:type="paragraph" w:customStyle="1" w:styleId="ConsNormal">
    <w:name w:val="ConsNormal"/>
    <w:rsid w:val="00951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518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9518D9"/>
    <w:pPr>
      <w:spacing w:after="120"/>
      <w:ind w:left="283"/>
    </w:pPr>
  </w:style>
  <w:style w:type="character" w:customStyle="1" w:styleId="a6">
    <w:name w:val="Основной текст с отступом Знак"/>
    <w:basedOn w:val="a0"/>
    <w:link w:val="a5"/>
    <w:rsid w:val="009518D9"/>
    <w:rPr>
      <w:rFonts w:ascii="Times New Roman" w:eastAsia="Times New Roman" w:hAnsi="Times New Roman" w:cs="Times New Roman"/>
      <w:sz w:val="28"/>
      <w:szCs w:val="28"/>
      <w:lang w:eastAsia="ru-RU"/>
    </w:rPr>
  </w:style>
  <w:style w:type="character" w:styleId="a7">
    <w:name w:val="Hyperlink"/>
    <w:rsid w:val="009518D9"/>
    <w:rPr>
      <w:color w:val="0000FF"/>
      <w:u w:val="single"/>
    </w:rPr>
  </w:style>
  <w:style w:type="paragraph" w:styleId="a8">
    <w:name w:val="footer"/>
    <w:basedOn w:val="a"/>
    <w:link w:val="a9"/>
    <w:rsid w:val="009518D9"/>
    <w:pPr>
      <w:tabs>
        <w:tab w:val="center" w:pos="4677"/>
        <w:tab w:val="right" w:pos="9355"/>
      </w:tabs>
    </w:pPr>
  </w:style>
  <w:style w:type="character" w:customStyle="1" w:styleId="a9">
    <w:name w:val="Нижний колонтитул Знак"/>
    <w:basedOn w:val="a0"/>
    <w:link w:val="a8"/>
    <w:rsid w:val="009518D9"/>
    <w:rPr>
      <w:rFonts w:ascii="Times New Roman" w:eastAsia="Times New Roman" w:hAnsi="Times New Roman" w:cs="Times New Roman"/>
      <w:sz w:val="28"/>
      <w:szCs w:val="28"/>
      <w:lang w:eastAsia="ru-RU"/>
    </w:rPr>
  </w:style>
  <w:style w:type="character" w:styleId="aa">
    <w:name w:val="page number"/>
    <w:basedOn w:val="a0"/>
    <w:rsid w:val="009518D9"/>
  </w:style>
  <w:style w:type="paragraph" w:styleId="ab">
    <w:name w:val="Balloon Text"/>
    <w:basedOn w:val="a"/>
    <w:link w:val="ac"/>
    <w:semiHidden/>
    <w:rsid w:val="009518D9"/>
    <w:rPr>
      <w:rFonts w:ascii="Tahoma" w:hAnsi="Tahoma" w:cs="Tahoma"/>
      <w:sz w:val="16"/>
      <w:szCs w:val="16"/>
    </w:rPr>
  </w:style>
  <w:style w:type="character" w:customStyle="1" w:styleId="ac">
    <w:name w:val="Текст выноски Знак"/>
    <w:basedOn w:val="a0"/>
    <w:link w:val="ab"/>
    <w:semiHidden/>
    <w:rsid w:val="009518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D9"/>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9518D9"/>
    <w:pPr>
      <w:keepNext/>
      <w:jc w:val="center"/>
      <w:outlineLvl w:val="3"/>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18D9"/>
    <w:rPr>
      <w:rFonts w:ascii="Times New Roman" w:eastAsia="Times New Roman" w:hAnsi="Times New Roman" w:cs="Times New Roman"/>
      <w:b/>
      <w:sz w:val="26"/>
      <w:szCs w:val="24"/>
      <w:lang w:eastAsia="ru-RU"/>
    </w:rPr>
  </w:style>
  <w:style w:type="paragraph" w:customStyle="1" w:styleId="ConsPlusTitle">
    <w:name w:val="ConsPlusTitle"/>
    <w:rsid w:val="009518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51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9518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518D9"/>
    <w:pPr>
      <w:spacing w:before="100" w:beforeAutospacing="1" w:after="100" w:afterAutospacing="1"/>
    </w:pPr>
    <w:rPr>
      <w:sz w:val="24"/>
      <w:szCs w:val="24"/>
    </w:rPr>
  </w:style>
  <w:style w:type="character" w:customStyle="1" w:styleId="apple-converted-space">
    <w:name w:val="apple-converted-space"/>
    <w:basedOn w:val="a0"/>
    <w:rsid w:val="009518D9"/>
  </w:style>
  <w:style w:type="paragraph" w:customStyle="1" w:styleId="1">
    <w:name w:val="Знак1"/>
    <w:basedOn w:val="a"/>
    <w:rsid w:val="009518D9"/>
    <w:pPr>
      <w:widowControl w:val="0"/>
      <w:adjustRightInd w:val="0"/>
      <w:spacing w:after="160" w:line="240" w:lineRule="exact"/>
      <w:jc w:val="right"/>
    </w:pPr>
    <w:rPr>
      <w:sz w:val="20"/>
      <w:szCs w:val="20"/>
      <w:lang w:val="en-GB" w:eastAsia="en-US"/>
    </w:rPr>
  </w:style>
  <w:style w:type="paragraph" w:styleId="2">
    <w:name w:val="Body Text 2"/>
    <w:basedOn w:val="a"/>
    <w:link w:val="20"/>
    <w:rsid w:val="009518D9"/>
    <w:pPr>
      <w:jc w:val="center"/>
    </w:pPr>
    <w:rPr>
      <w:b/>
      <w:sz w:val="26"/>
      <w:szCs w:val="24"/>
    </w:rPr>
  </w:style>
  <w:style w:type="character" w:customStyle="1" w:styleId="20">
    <w:name w:val="Основной текст 2 Знак"/>
    <w:basedOn w:val="a0"/>
    <w:link w:val="2"/>
    <w:rsid w:val="009518D9"/>
    <w:rPr>
      <w:rFonts w:ascii="Times New Roman" w:eastAsia="Times New Roman" w:hAnsi="Times New Roman" w:cs="Times New Roman"/>
      <w:b/>
      <w:sz w:val="26"/>
      <w:szCs w:val="24"/>
      <w:lang w:eastAsia="ru-RU"/>
    </w:rPr>
  </w:style>
  <w:style w:type="paragraph" w:styleId="21">
    <w:name w:val="Body Text Indent 2"/>
    <w:basedOn w:val="a"/>
    <w:link w:val="22"/>
    <w:rsid w:val="009518D9"/>
    <w:pPr>
      <w:ind w:firstLine="708"/>
      <w:jc w:val="both"/>
    </w:pPr>
    <w:rPr>
      <w:sz w:val="26"/>
      <w:szCs w:val="24"/>
    </w:rPr>
  </w:style>
  <w:style w:type="character" w:customStyle="1" w:styleId="22">
    <w:name w:val="Основной текст с отступом 2 Знак"/>
    <w:basedOn w:val="a0"/>
    <w:link w:val="21"/>
    <w:rsid w:val="009518D9"/>
    <w:rPr>
      <w:rFonts w:ascii="Times New Roman" w:eastAsia="Times New Roman" w:hAnsi="Times New Roman" w:cs="Times New Roman"/>
      <w:sz w:val="26"/>
      <w:szCs w:val="24"/>
      <w:lang w:eastAsia="ru-RU"/>
    </w:rPr>
  </w:style>
  <w:style w:type="paragraph" w:customStyle="1" w:styleId="ConsNormal">
    <w:name w:val="ConsNormal"/>
    <w:rsid w:val="00951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518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9518D9"/>
    <w:pPr>
      <w:spacing w:after="120"/>
      <w:ind w:left="283"/>
    </w:pPr>
  </w:style>
  <w:style w:type="character" w:customStyle="1" w:styleId="a6">
    <w:name w:val="Основной текст с отступом Знак"/>
    <w:basedOn w:val="a0"/>
    <w:link w:val="a5"/>
    <w:rsid w:val="009518D9"/>
    <w:rPr>
      <w:rFonts w:ascii="Times New Roman" w:eastAsia="Times New Roman" w:hAnsi="Times New Roman" w:cs="Times New Roman"/>
      <w:sz w:val="28"/>
      <w:szCs w:val="28"/>
      <w:lang w:eastAsia="ru-RU"/>
    </w:rPr>
  </w:style>
  <w:style w:type="character" w:styleId="a7">
    <w:name w:val="Hyperlink"/>
    <w:rsid w:val="009518D9"/>
    <w:rPr>
      <w:color w:val="0000FF"/>
      <w:u w:val="single"/>
    </w:rPr>
  </w:style>
  <w:style w:type="paragraph" w:styleId="a8">
    <w:name w:val="footer"/>
    <w:basedOn w:val="a"/>
    <w:link w:val="a9"/>
    <w:rsid w:val="009518D9"/>
    <w:pPr>
      <w:tabs>
        <w:tab w:val="center" w:pos="4677"/>
        <w:tab w:val="right" w:pos="9355"/>
      </w:tabs>
    </w:pPr>
  </w:style>
  <w:style w:type="character" w:customStyle="1" w:styleId="a9">
    <w:name w:val="Нижний колонтитул Знак"/>
    <w:basedOn w:val="a0"/>
    <w:link w:val="a8"/>
    <w:rsid w:val="009518D9"/>
    <w:rPr>
      <w:rFonts w:ascii="Times New Roman" w:eastAsia="Times New Roman" w:hAnsi="Times New Roman" w:cs="Times New Roman"/>
      <w:sz w:val="28"/>
      <w:szCs w:val="28"/>
      <w:lang w:eastAsia="ru-RU"/>
    </w:rPr>
  </w:style>
  <w:style w:type="character" w:styleId="aa">
    <w:name w:val="page number"/>
    <w:basedOn w:val="a0"/>
    <w:rsid w:val="009518D9"/>
  </w:style>
  <w:style w:type="paragraph" w:styleId="ab">
    <w:name w:val="Balloon Text"/>
    <w:basedOn w:val="a"/>
    <w:link w:val="ac"/>
    <w:semiHidden/>
    <w:rsid w:val="009518D9"/>
    <w:rPr>
      <w:rFonts w:ascii="Tahoma" w:hAnsi="Tahoma" w:cs="Tahoma"/>
      <w:sz w:val="16"/>
      <w:szCs w:val="16"/>
    </w:rPr>
  </w:style>
  <w:style w:type="character" w:customStyle="1" w:styleId="ac">
    <w:name w:val="Текст выноски Знак"/>
    <w:basedOn w:val="a0"/>
    <w:link w:val="ab"/>
    <w:semiHidden/>
    <w:rsid w:val="009518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EB84C36C4262966170F9CCCEB106020319D18891DA7FD2BE6927B3B0Em9H" TargetMode="External"/><Relationship Id="rId18" Type="http://schemas.openxmlformats.org/officeDocument/2006/relationships/hyperlink" Target="consultantplus://offline/ref=594A2180558C1C66CD4255757E72093D52C321911DA429DD2ED256AF7E397F6BEC21FA166998BE50L4xEI" TargetMode="External"/><Relationship Id="rId26" Type="http://schemas.openxmlformats.org/officeDocument/2006/relationships/hyperlink" Target="consultantplus://offline/ref=6365D206A91B41E4E31A4D443257D69E91B7FE443FF105E7D35A5A404A2AqAK" TargetMode="External"/><Relationship Id="rId39" Type="http://schemas.openxmlformats.org/officeDocument/2006/relationships/hyperlink" Target="consultantplus://offline/ref=85077508AE662C7C73C50BEB5BF2F024EE3C9B01DE5EB684ECB16B8BA4A3BE97CEB3E10F96D7A7AB3FEF4B25M6vDF" TargetMode="External"/><Relationship Id="rId21" Type="http://schemas.openxmlformats.org/officeDocument/2006/relationships/hyperlink" Target="consultantplus://offline/ref=594A2180558C1C66CD4255757E72093D52C322911EAC29DD2ED256AF7EL3x9I" TargetMode="External"/><Relationship Id="rId34" Type="http://schemas.openxmlformats.org/officeDocument/2006/relationships/hyperlink" Target="http://oktyabrskiy.permarea.ru/sarsinskoe" TargetMode="External"/><Relationship Id="rId42" Type="http://schemas.openxmlformats.org/officeDocument/2006/relationships/hyperlink" Target="consultantplus://offline/ref=85077508AE662C7C73C50BEB5BF2F024EE3C9B01DE5EB684ECB16B8BA4A3BE97CEB3E10F96D7A7AB3FEF4B25M6vDF" TargetMode="External"/><Relationship Id="rId47" Type="http://schemas.openxmlformats.org/officeDocument/2006/relationships/hyperlink" Target="consultantplus://offline/ref=85077508AE662C7C73C50BEB5BF2F024EE3C9B01DE5EBA85E3B26B8BA4A3BE97CEB3E10F96D7A7AB3FEF4B25M6vFF" TargetMode="External"/><Relationship Id="rId50" Type="http://schemas.openxmlformats.org/officeDocument/2006/relationships/hyperlink" Target="consultantplus://offline/ref=09508FFB893F7BBDBDC4A00B0F3FAE98CA1F1F57090F5D5B7B5259A7C2K1dCD" TargetMode="External"/><Relationship Id="rId55" Type="http://schemas.openxmlformats.org/officeDocument/2006/relationships/hyperlink" Target="consultantplus://offline/ref=61A7E50CE0EBD1664E1952B87CEF2361BBA689F2B3F851DDFB9EEFDCF47A18A643C971A66A84FF15632E55dFyFD" TargetMode="External"/><Relationship Id="rId63" Type="http://schemas.openxmlformats.org/officeDocument/2006/relationships/hyperlink" Target="consultantplus://offline/main?base=LAW;n=117671;fld=134;dst=101189" TargetMode="External"/><Relationship Id="rId68" Type="http://schemas.openxmlformats.org/officeDocument/2006/relationships/hyperlink" Target="consultantplus://offline/ref=A43B6A0C3B548AD773F7AE04D8E3F8D0FA4D32AF411C5F07199AD8610DdFH4K" TargetMode="External"/><Relationship Id="rId76" Type="http://schemas.openxmlformats.org/officeDocument/2006/relationships/hyperlink" Target="consultantplus://offline/ref=91BB98F7B86E8AC63EE7434DA768AE678121793740911BDDC3510424FF1DB5I" TargetMode="External"/><Relationship Id="rId7" Type="http://schemas.openxmlformats.org/officeDocument/2006/relationships/endnotes" Target="endnotes.xml"/><Relationship Id="rId71" Type="http://schemas.openxmlformats.org/officeDocument/2006/relationships/hyperlink" Target="consultantplus://offline/ref=E804238B93208F7DFB9CF2FB98B35CEA5515CEFC1293A5BC1419F62CEC481C3696142FDFE887C5800Bp9J" TargetMode="External"/><Relationship Id="rId2" Type="http://schemas.openxmlformats.org/officeDocument/2006/relationships/styles" Target="styles.xml"/><Relationship Id="rId16" Type="http://schemas.openxmlformats.org/officeDocument/2006/relationships/hyperlink" Target="consultantplus://offline/ref=218EB84C36C4262966170F9CCCEB1060233A991A874DF0FF7AB39C07mEH" TargetMode="External"/><Relationship Id="rId29" Type="http://schemas.openxmlformats.org/officeDocument/2006/relationships/hyperlink" Target="consultantplus://offline/ref=C8B124126960D4ECD3630E7C753D1EBEB0591FA17F2EB0FF2C4C53FBC58DCD5AFAD181F02CF46Bb3WFJ" TargetMode="External"/><Relationship Id="rId11" Type="http://schemas.openxmlformats.org/officeDocument/2006/relationships/hyperlink" Target="consultantplus://offline/ref=F182B97F9FB56BAE294B375A630A6201EB0CBAADC784239F9760B519B8C0653Bz2m7H" TargetMode="External"/><Relationship Id="rId24" Type="http://schemas.openxmlformats.org/officeDocument/2006/relationships/hyperlink" Target="consultantplus://offline/ref=594A2180558C1C66CD4255757E72093D52C420971DAC29DD2ED256AF7E397F6BEC21FA166EL9xBI" TargetMode="External"/><Relationship Id="rId32" Type="http://schemas.openxmlformats.org/officeDocument/2006/relationships/hyperlink" Target="consultantplus://offline/ref=03BAF47C58B5F63E213E695EA86CD02817A276E07D3E82434E59E4B4D471C1F457C2726ECF0364DDb7I5K" TargetMode="External"/><Relationship Id="rId37" Type="http://schemas.openxmlformats.org/officeDocument/2006/relationships/hyperlink" Target="consultantplus://offline/ref=B1528B83C4C2C1E4FB9B97B7F03F208E4F409FACD07E4CA459811DEC536D5416F790CCE56A68B83D60EAA9dCeCK" TargetMode="External"/><Relationship Id="rId40" Type="http://schemas.openxmlformats.org/officeDocument/2006/relationships/hyperlink" Target="consultantplus://offline/ref=85077508AE662C7C73C50BEB5BF2F024EE3C9B01DE5EB684ECB16B8BA4A3BE97CEB3E10F96D7A7AB3FEF4B25M6vDF" TargetMode="External"/><Relationship Id="rId45" Type="http://schemas.openxmlformats.org/officeDocument/2006/relationships/hyperlink" Target="consultantplus://offline/ref=85077508AE662C7C73C50BEB5BF2F024EE3C9B01D658B987E2BC3681ACFAB295C9BCBE18919EABAA3FEF4AM2v4F" TargetMode="External"/><Relationship Id="rId53" Type="http://schemas.openxmlformats.org/officeDocument/2006/relationships/hyperlink" Target="consultantplus://offline/ref=61A7E50CE0EBD1664E194CB56A83746CB1A5D0FABEAA0E80F294BAd8y4D" TargetMode="External"/><Relationship Id="rId58" Type="http://schemas.openxmlformats.org/officeDocument/2006/relationships/hyperlink" Target="consultantplus://offline/ref=6A7F3DA4A87B854FB74C569AB760DACF61B94660D71933FBA71437o23AD" TargetMode="External"/><Relationship Id="rId66" Type="http://schemas.openxmlformats.org/officeDocument/2006/relationships/hyperlink" Target="consultantplus://offline/ref=A43B6A0C3B548AD773F7AE04D8E3F8D0FA4D32AF411C5F07199AD8610DdFH4K" TargetMode="External"/><Relationship Id="rId74" Type="http://schemas.openxmlformats.org/officeDocument/2006/relationships/hyperlink" Target="consultantplus://offline/ref=E804238B93208F7DFB9CF2FB98B35CEA5515CCFD1593A5BC1419F62CEC04p8J"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6A7F3DA4A87B854FB74C569AB760DACF62B24765DA4C64F9F641392F52oE39D" TargetMode="External"/><Relationship Id="rId82" Type="http://schemas.openxmlformats.org/officeDocument/2006/relationships/theme" Target="theme/theme1.xml"/><Relationship Id="rId10" Type="http://schemas.openxmlformats.org/officeDocument/2006/relationships/hyperlink" Target="consultantplus://offline/ref=F182B97F9FB56BAE294B295775663F0AE10FE3A5C8D27CCF9B6AE0z4m1H" TargetMode="External"/><Relationship Id="rId19" Type="http://schemas.openxmlformats.org/officeDocument/2006/relationships/hyperlink" Target="consultantplus://offline/ref=594A2180558C1C66CD4255757E72093D52C322911EAD29DD2ED256AF7E397F6BEC21FA15L6xBI" TargetMode="External"/><Relationship Id="rId31" Type="http://schemas.openxmlformats.org/officeDocument/2006/relationships/hyperlink" Target="consultantplus://offline/ref=C316E3A8CFBD6DB5C02678D66D155B37119F5650D5990250C931582EAE7178970BAF99ED91E1F827aEI2K" TargetMode="External"/><Relationship Id="rId44" Type="http://schemas.openxmlformats.org/officeDocument/2006/relationships/hyperlink" Target="consultantplus://offline/ref=85077508AE662C7C73C515E64D9EA729E735C405DB59B4D7B6E36DDCFBMFv3F" TargetMode="External"/><Relationship Id="rId52" Type="http://schemas.openxmlformats.org/officeDocument/2006/relationships/hyperlink" Target="consultantplus://offline/ref=09508FFB893F7BBDBDC4A00B0F3FAE98CA1F1F57090F5D5B7B5259A7C2K1dCD" TargetMode="External"/><Relationship Id="rId60" Type="http://schemas.openxmlformats.org/officeDocument/2006/relationships/hyperlink" Target="consultantplus://offline/ref=6A7F3DA4A87B854FB74C4897A10C8DC26BBA1F68D54C6BAEAF1E627205E0C4B9306BB808E694E915BAC8F6o73AD" TargetMode="External"/><Relationship Id="rId65" Type="http://schemas.openxmlformats.org/officeDocument/2006/relationships/hyperlink" Target="consultantplus://offline/ref=A43B6A0C3B548AD773F7AE04D8E3F8D0FA4D32AF411C5F07199AD8610DdFH4K" TargetMode="External"/><Relationship Id="rId73" Type="http://schemas.openxmlformats.org/officeDocument/2006/relationships/hyperlink" Target="consultantplus://offline/ref=E804238B93208F7DFB9CF2FB98B35CEA5515CCFD1593A5BC1419F62CEC04p8J" TargetMode="External"/><Relationship Id="rId78" Type="http://schemas.openxmlformats.org/officeDocument/2006/relationships/hyperlink" Target="consultantplus://offline/ref=486385EA5E70B6D43113DF5375F6CDBD9DA362B7B5B67311A2B3FD5F99k7N8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82B97F9FB56BAE294B295775663F0AE204E7A7C6822BCDCA3FEE44EFC96F6C608F27A7A9C7F8C8zDm7H" TargetMode="External"/><Relationship Id="rId14" Type="http://schemas.openxmlformats.org/officeDocument/2006/relationships/hyperlink" Target="consultantplus://offline/ref=218EB84C36C4262966171191DA87476D2939C0128518A8AA72B9C9266CE07E2DB23CE43CCC74C37DE1863F0FmEH" TargetMode="External"/><Relationship Id="rId22" Type="http://schemas.openxmlformats.org/officeDocument/2006/relationships/hyperlink" Target="consultantplus://offline/ref=594A2180558C1C66CD4255757E72093D52C3229F1FA229DD2ED256AF7E397F6BEC21FA166998BD5FL4x7I" TargetMode="External"/><Relationship Id="rId27" Type="http://schemas.openxmlformats.org/officeDocument/2006/relationships/hyperlink" Target="consultantplus://offline/ref=C8B124126960D4ECD3630E7C753D1EBEB75915AC7C24EDF524155FF9C282924DFD988DF12CF46B3DbFWAJ" TargetMode="External"/><Relationship Id="rId30" Type="http://schemas.openxmlformats.org/officeDocument/2006/relationships/hyperlink" Target="consultantplus://offline/ref=C8B124126960D4ECD3630E7C753D1EBEB75915A57D2DEDF524155FF9C2b8W2J" TargetMode="External"/><Relationship Id="rId35" Type="http://schemas.openxmlformats.org/officeDocument/2006/relationships/hyperlink" Target="consultantplus://offline/ref=32375DE48983AD9AE04220501C3F0C2F957FD51B5DD3D7F0AF52BBA7F977CE11C8D02405BF813CB7899AAE1Fk4sEH" TargetMode="External"/><Relationship Id="rId43" Type="http://schemas.openxmlformats.org/officeDocument/2006/relationships/hyperlink" Target="consultantplus://offline/ref=85077508AE662C7C73C50BEB5BF2F024EE3C9B01DE5EB684ECB16B8BA4A3BE97CEB3E10F96D7A7AB3FEF4B25M6vDF" TargetMode="External"/><Relationship Id="rId48" Type="http://schemas.openxmlformats.org/officeDocument/2006/relationships/hyperlink" Target="consultantplus://offline/ref=25E23CBD7A6D5A75F5A5229535F375DEA485D6AC955B7AF6B24F88F087FC5DE553A9862CB51A19F1m7W5D" TargetMode="External"/><Relationship Id="rId56" Type="http://schemas.openxmlformats.org/officeDocument/2006/relationships/hyperlink" Target="consultantplus://offline/ref=61A7E50CE0EBD1664E1952B87CEF2361BBA689F2B3F851DDFB9EEFDCF47A18A643C971A66A84FF15632E55dFyED" TargetMode="External"/><Relationship Id="rId64" Type="http://schemas.openxmlformats.org/officeDocument/2006/relationships/hyperlink" Target="consultantplus://offline/ref=B7A4A37E884DE2E1565700EBAE13868CF628FD95F323D29DFA4160t8x0K" TargetMode="External"/><Relationship Id="rId69" Type="http://schemas.openxmlformats.org/officeDocument/2006/relationships/hyperlink" Target="consultantplus://offline/ref=E804238B93208F7DFB9CF2FB98B35CEA5515CEFC1293A5BC1419F62CEC481C3696142FDFE887C5810BpCJ" TargetMode="External"/><Relationship Id="rId77" Type="http://schemas.openxmlformats.org/officeDocument/2006/relationships/hyperlink" Target="consultantplus://offline/ref=358F54F27D117E0B12592B641C9AC027731696175271D70252EE89797BF982BB2EF79DA51D66267Dk1F1I" TargetMode="External"/><Relationship Id="rId8" Type="http://schemas.openxmlformats.org/officeDocument/2006/relationships/image" Target="media/image1.png"/><Relationship Id="rId51" Type="http://schemas.openxmlformats.org/officeDocument/2006/relationships/hyperlink" Target="consultantplus://offline/ref=09508FFB893F7BBDBDC4A00B0F3FAE98CA1F1F57090F5D5B7B5259A7C2K1dCD" TargetMode="External"/><Relationship Id="rId72" Type="http://schemas.openxmlformats.org/officeDocument/2006/relationships/hyperlink" Target="consultantplus://offline/ref=E804238B93208F7DFB9CF2FB98B35CEA5515CEFC1293A5BC1419F62CEC481C3696142FDFE887C4880Bp7J" TargetMode="External"/><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consultantplus://offline/ref=218EB84C36C4262966171191DA874D6B2939C012881BAFAF76B9C9266CE07E2D0Bm2H" TargetMode="External"/><Relationship Id="rId17" Type="http://schemas.openxmlformats.org/officeDocument/2006/relationships/hyperlink" Target="consultantplus://offline/ref=218EB84C36C4262966171191DA87476D2939C012881CACAF76B9C9266CE07E2DB23CE43CCC74C37DE1863F0FmFH" TargetMode="External"/><Relationship Id="rId25" Type="http://schemas.openxmlformats.org/officeDocument/2006/relationships/hyperlink" Target="consultantplus://offline/ref=594A2180558C1C66CD4255757E72093D52C420971DA529DD2ED256AF7EL3x9I" TargetMode="External"/><Relationship Id="rId33" Type="http://schemas.openxmlformats.org/officeDocument/2006/relationships/hyperlink" Target="consultantplus://offline/ref=03BAF47C58B5F63E213E7753BE0087251EAA2BEA71318D131606BFE98378CBA3108D2B2C8B0E67DC72C7B3bDIFK" TargetMode="External"/><Relationship Id="rId38" Type="http://schemas.openxmlformats.org/officeDocument/2006/relationships/hyperlink" Target="consultantplus://offline/ref=CC4FF5FC07A22CCE061B8DA5A64EF5E11B98B3B38E54A9B14A2CEC12E060B970A67C4A449E7B294CLCv4F" TargetMode="External"/><Relationship Id="rId46" Type="http://schemas.openxmlformats.org/officeDocument/2006/relationships/hyperlink" Target="consultantplus://offline/ref=85077508AE662C7C73C515E64D9EA729E43FC209D408E3D5E7B663MDv9F" TargetMode="External"/><Relationship Id="rId59" Type="http://schemas.openxmlformats.org/officeDocument/2006/relationships/hyperlink" Target="consultantplus://offline/ref=6A7F3DA4A87B854FB74C569AB760DACF61B94660D71933FBA71437o23AD" TargetMode="External"/><Relationship Id="rId67" Type="http://schemas.openxmlformats.org/officeDocument/2006/relationships/hyperlink" Target="consultantplus://offline/ref=A43B6A0C3B548AD773F7AE04D8E3F8D0FA4D32AF411C5F07199AD8610DF4129EDF3A5A1A7BE3CDEBdAHCK" TargetMode="External"/><Relationship Id="rId20" Type="http://schemas.openxmlformats.org/officeDocument/2006/relationships/hyperlink" Target="consultantplus://offline/ref=594A2180558C1C66CD4255757E72093D52C322911EAC29DD2ED256AF7E397F6BEC21FA1469L9xEI" TargetMode="External"/><Relationship Id="rId41" Type="http://schemas.openxmlformats.org/officeDocument/2006/relationships/hyperlink" Target="consultantplus://offline/ref=85077508AE662C7C73C50BEB5BF2F024EE3C9B01DE5EB684ECB16B8BA4A3BE97CEB3E10F96D7A7AB3FEF4B25M6vDF" TargetMode="External"/><Relationship Id="rId54" Type="http://schemas.openxmlformats.org/officeDocument/2006/relationships/hyperlink" Target="consultantplus://offline/ref=61A7E50CE0EBD1664E1952B87CEF2967BBA689F2B3FE5AD6FF9EEFDCF47A18A6d4y3D" TargetMode="External"/><Relationship Id="rId62" Type="http://schemas.openxmlformats.org/officeDocument/2006/relationships/hyperlink" Target="consultantplus://offline/ref=9379B84069FAF47CA16A7260630902D9A1A8CD5E7A16A1E746E1F7669E28A6B5FA569CA1D6621E5EF78E375351A4L" TargetMode="External"/><Relationship Id="rId70" Type="http://schemas.openxmlformats.org/officeDocument/2006/relationships/hyperlink" Target="consultantplus://offline/ref=E804238B93208F7DFB9CF2FB98B35CEA5515CEFC1293A5BC1419F62CEC481C3696142FDFE887C5810Bp6J" TargetMode="External"/><Relationship Id="rId75" Type="http://schemas.openxmlformats.org/officeDocument/2006/relationships/hyperlink" Target="consultantplus://offline/ref=E804238B93208F7DFB9CECF68EDF0BE75C1D93F61E95ABE24846AD71BB411661D15B769DAC8AC289BFCCE400p6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218EB84C36C4262966171191DA87476D2939C0128518A8AA72B9C9266CE07E2DB23CE43CCC74C37DE1863F0FmCH" TargetMode="External"/><Relationship Id="rId23" Type="http://schemas.openxmlformats.org/officeDocument/2006/relationships/hyperlink" Target="consultantplus://offline/ref=594A2180558C1C66CD4255757E72093D52C420971DAC29DD2ED256AF7E397F6BEC21FA166AL9xCI" TargetMode="External"/><Relationship Id="rId28" Type="http://schemas.openxmlformats.org/officeDocument/2006/relationships/hyperlink" Target="consultantplus://offline/ref=C8B124126960D4ECD3630E7C753D1EBEB75E17A77D27EDF524155FF9C282924DFD988DF12CF46B3CbFW4J" TargetMode="External"/><Relationship Id="rId36" Type="http://schemas.openxmlformats.org/officeDocument/2006/relationships/hyperlink" Target="http://oktyabrskiy.permarea.ru/sarsinskoe" TargetMode="External"/><Relationship Id="rId49" Type="http://schemas.openxmlformats.org/officeDocument/2006/relationships/hyperlink" Target="consultantplus://offline/ref=09508FFB893F7BBDBDC4BE061953F995C317475A060F520C220D02FA95150F6F7D06F319458AEB5D122CCEK0d1D" TargetMode="External"/><Relationship Id="rId57" Type="http://schemas.openxmlformats.org/officeDocument/2006/relationships/hyperlink" Target="consultantplus://offline/ref=6A7F3DA4A87B854FB74C569AB760DACF62B24262D94964F9F641392F52oE3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22826</Words>
  <Characters>130111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2013-04-01T02:43:00Z</cp:lastPrinted>
  <dcterms:created xsi:type="dcterms:W3CDTF">2013-05-16T08:10:00Z</dcterms:created>
  <dcterms:modified xsi:type="dcterms:W3CDTF">2013-05-16T08:10:00Z</dcterms:modified>
</cp:coreProperties>
</file>